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04A" w:rsidRPr="000C6017" w:rsidRDefault="007E004A" w:rsidP="007E004A">
      <w:pPr>
        <w:pStyle w:val="ConsPlusNormal"/>
        <w:ind w:right="72" w:firstLine="0"/>
        <w:jc w:val="center"/>
        <w:rPr>
          <w:rFonts w:ascii="Times New Roman" w:hAnsi="Times New Roman" w:cs="Times New Roman"/>
          <w:b/>
          <w:sz w:val="24"/>
          <w:szCs w:val="24"/>
        </w:rPr>
      </w:pPr>
      <w:r w:rsidRPr="000C6017">
        <w:rPr>
          <w:rFonts w:ascii="Times New Roman" w:hAnsi="Times New Roman"/>
          <w:b/>
          <w:sz w:val="24"/>
          <w:szCs w:val="24"/>
        </w:rPr>
        <w:t xml:space="preserve">Пояснительная записка </w:t>
      </w:r>
    </w:p>
    <w:p w:rsidR="007E004A" w:rsidRPr="000C6017" w:rsidRDefault="007E004A" w:rsidP="007E004A">
      <w:pPr>
        <w:pStyle w:val="ConsPlusNormal"/>
        <w:ind w:right="72" w:firstLine="0"/>
        <w:jc w:val="center"/>
        <w:rPr>
          <w:rFonts w:ascii="Times New Roman" w:hAnsi="Times New Roman" w:cs="Times New Roman"/>
          <w:b/>
          <w:sz w:val="24"/>
          <w:szCs w:val="24"/>
          <w:highlight w:val="yellow"/>
        </w:rPr>
      </w:pPr>
    </w:p>
    <w:p w:rsidR="007E004A" w:rsidRPr="000C6017" w:rsidRDefault="007E004A" w:rsidP="007E004A">
      <w:pPr>
        <w:ind w:firstLine="567"/>
        <w:jc w:val="both"/>
      </w:pPr>
      <w:r w:rsidRPr="000C6017">
        <w:t>Ежегодный отчет о работе главы муниципального образования городского округа «Сыктывкар» - руководителя администрации подготовлен в соответствии с Решением Совета МО ГО «Сыктывкар» от 03.03.2017 № 18/2017-214 «Об утверждении положения о порядке проведения конкурса на замещение должности главы муниципального образования городского округа «Сыктывкар» - руководителя администрации».</w:t>
      </w:r>
    </w:p>
    <w:p w:rsidR="007E004A" w:rsidRPr="000C6017" w:rsidRDefault="007E004A" w:rsidP="007E004A">
      <w:pPr>
        <w:ind w:firstLine="567"/>
        <w:jc w:val="both"/>
      </w:pPr>
      <w:r w:rsidRPr="000C6017">
        <w:t xml:space="preserve">Доклад представляет собой </w:t>
      </w:r>
      <w:r w:rsidR="000C6017" w:rsidRPr="000C6017">
        <w:t xml:space="preserve">сравнительный </w:t>
      </w:r>
      <w:r w:rsidRPr="000C6017">
        <w:t>анализ показателей в различных сферах общественной и социально-экономической жизни муниципального образования городского округа «Сыктывкар» за 201</w:t>
      </w:r>
      <w:r w:rsidR="000C6017" w:rsidRPr="000C6017">
        <w:t>7</w:t>
      </w:r>
      <w:r w:rsidRPr="000C6017">
        <w:t xml:space="preserve"> и 201</w:t>
      </w:r>
      <w:r w:rsidR="000C6017" w:rsidRPr="000C6017">
        <w:t>8</w:t>
      </w:r>
      <w:r w:rsidRPr="000C6017">
        <w:t xml:space="preserve"> годы.</w:t>
      </w:r>
    </w:p>
    <w:p w:rsidR="007E004A" w:rsidRPr="000C6017" w:rsidRDefault="007E004A" w:rsidP="007E004A">
      <w:pPr>
        <w:ind w:firstLine="567"/>
        <w:jc w:val="both"/>
      </w:pPr>
      <w:r w:rsidRPr="000C6017">
        <w:t>В качестве исходных данных использовались статистические данные, отчеты подразделений и подведомственных структур администрации МО ГО «Сыктывкар».</w:t>
      </w:r>
    </w:p>
    <w:p w:rsidR="00D94C95" w:rsidRPr="000C6017" w:rsidRDefault="00D94C95" w:rsidP="00D94C95">
      <w:pPr>
        <w:tabs>
          <w:tab w:val="center" w:pos="7632"/>
        </w:tabs>
        <w:ind w:right="72"/>
        <w:jc w:val="both"/>
      </w:pPr>
    </w:p>
    <w:p w:rsidR="000C6017" w:rsidRPr="000C6017" w:rsidRDefault="000C6017" w:rsidP="000C6017">
      <w:pPr>
        <w:tabs>
          <w:tab w:val="center" w:pos="7632"/>
        </w:tabs>
        <w:ind w:right="72"/>
        <w:jc w:val="center"/>
        <w:rPr>
          <w:b/>
        </w:rPr>
      </w:pPr>
      <w:r w:rsidRPr="000C6017">
        <w:rPr>
          <w:b/>
        </w:rPr>
        <w:t>1. Экономическое развитие</w:t>
      </w:r>
    </w:p>
    <w:p w:rsidR="000C6017" w:rsidRPr="00C9356E" w:rsidRDefault="000C6017" w:rsidP="000C6017">
      <w:pPr>
        <w:tabs>
          <w:tab w:val="center" w:pos="7632"/>
        </w:tabs>
        <w:ind w:firstLine="709"/>
        <w:jc w:val="both"/>
      </w:pPr>
      <w:r w:rsidRPr="00C9356E">
        <w:t>МО ГО «Сыктывкар» расположено на Северо-Востоке Европейской части России в пределах Мезенско-Вычегодской низменности. Географические координаты города определяются 61-40' северной широты и 50-51' восточной долготы. Минимальная высота над уровнем моря 75 метров, максимальная - 172 метра. Территория МО ГО «Сыктывкар» расположена в юго-западной части Республики Коми в бассейне рек Сысола и Вычегда, граничит с муниципальными образованиями муниципальных районов «Сыктывдинский» и «Корткеросский».</w:t>
      </w:r>
    </w:p>
    <w:p w:rsidR="000C6017" w:rsidRPr="00C9356E" w:rsidRDefault="000C6017" w:rsidP="000C6017">
      <w:pPr>
        <w:tabs>
          <w:tab w:val="center" w:pos="7632"/>
        </w:tabs>
        <w:ind w:firstLine="709"/>
        <w:jc w:val="both"/>
      </w:pPr>
      <w:r w:rsidRPr="00C9356E">
        <w:t>В состав единого муниципального образования городского округа на территории города Сыктывкар с подчиненной ему территорией входят: город республиканского значения Сыктывкар, поселки городского типа Верхняя Максаковка, Краснозатонский, Седкыркещ, поселки сельского типа Верхний Мырты-Ю, Выльтыдор, Трехозерка. В целях наиболее эффективной организации муниципального образования городского округа «Сыктывкар» выделен Эжвинский район.</w:t>
      </w:r>
    </w:p>
    <w:p w:rsidR="000C6017" w:rsidRPr="00C9356E" w:rsidRDefault="000C6017" w:rsidP="000C6017">
      <w:pPr>
        <w:tabs>
          <w:tab w:val="center" w:pos="7632"/>
        </w:tabs>
        <w:ind w:firstLine="709"/>
        <w:jc w:val="both"/>
      </w:pPr>
      <w:r w:rsidRPr="00C9356E">
        <w:t>Согласно данных территориального органа Федеральной службы государственной статистики по Республике Коми (Комистат) численность населения МО ГО «Сыктыв</w:t>
      </w:r>
      <w:r>
        <w:t>кар» по состоянию на 1 января 201</w:t>
      </w:r>
      <w:r w:rsidRPr="00C9356E">
        <w:t>9 года составила 260 345 человек, что на 477 человек меньше, чем годом ранее.</w:t>
      </w:r>
    </w:p>
    <w:p w:rsidR="000C6017" w:rsidRPr="00C9356E" w:rsidRDefault="000C6017" w:rsidP="000C6017">
      <w:pPr>
        <w:pStyle w:val="Style2"/>
        <w:widowControl/>
        <w:ind w:firstLine="567"/>
        <w:jc w:val="both"/>
        <w:rPr>
          <w:rStyle w:val="FontStyle17"/>
          <w:iCs/>
          <w:sz w:val="24"/>
          <w:szCs w:val="24"/>
        </w:rPr>
      </w:pPr>
      <w:r w:rsidRPr="00C9356E">
        <w:rPr>
          <w:rStyle w:val="FontStyle17"/>
          <w:iCs/>
          <w:sz w:val="24"/>
          <w:szCs w:val="24"/>
        </w:rPr>
        <w:t>Одной из приоритетных задач социально-экономического развития МО ГО «Сыктывкар» является развитие предпринимательства. Малый и средний бизнес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города, стабильность налоговых поступлений.</w:t>
      </w:r>
    </w:p>
    <w:p w:rsidR="000C6017" w:rsidRDefault="000C6017" w:rsidP="000C6017">
      <w:pPr>
        <w:pStyle w:val="Style2"/>
        <w:widowControl/>
        <w:ind w:firstLine="567"/>
        <w:jc w:val="both"/>
        <w:rPr>
          <w:rStyle w:val="FontStyle17"/>
          <w:iCs/>
          <w:sz w:val="24"/>
          <w:szCs w:val="24"/>
        </w:rPr>
      </w:pPr>
      <w:r w:rsidRPr="00C9356E">
        <w:rPr>
          <w:rStyle w:val="FontStyle17"/>
          <w:iCs/>
          <w:sz w:val="24"/>
          <w:szCs w:val="24"/>
        </w:rPr>
        <w:t>Сплошное наблюдение за деятельностью малого и среднего предпринимательства проводится 1 раз в 5 лет, очередное проведено в 2016 году. Согласно данных наблюдения</w:t>
      </w:r>
      <w:r>
        <w:rPr>
          <w:rStyle w:val="FontStyle17"/>
          <w:iCs/>
          <w:sz w:val="24"/>
          <w:szCs w:val="24"/>
        </w:rPr>
        <w:t>:</w:t>
      </w:r>
    </w:p>
    <w:p w:rsidR="000C6017" w:rsidRDefault="000C6017" w:rsidP="000C6017">
      <w:pPr>
        <w:pStyle w:val="Style2"/>
        <w:widowControl/>
        <w:ind w:firstLine="567"/>
        <w:jc w:val="both"/>
        <w:rPr>
          <w:rStyle w:val="FontStyle17"/>
          <w:iCs/>
          <w:sz w:val="24"/>
          <w:szCs w:val="24"/>
        </w:rPr>
      </w:pPr>
      <w:r w:rsidRPr="00C9356E">
        <w:rPr>
          <w:rStyle w:val="FontStyle17"/>
          <w:i/>
          <w:iCs/>
          <w:sz w:val="24"/>
          <w:szCs w:val="24"/>
        </w:rPr>
        <w:t>Число субъектов малого и среднего предпринимательства в расчете на 10 тыс. человек населения</w:t>
      </w:r>
      <w:r>
        <w:rPr>
          <w:rStyle w:val="FontStyle17"/>
          <w:i/>
          <w:iCs/>
          <w:sz w:val="24"/>
          <w:szCs w:val="24"/>
        </w:rPr>
        <w:t xml:space="preserve"> </w:t>
      </w:r>
      <w:r>
        <w:rPr>
          <w:rStyle w:val="FontStyle17"/>
          <w:iCs/>
          <w:sz w:val="24"/>
          <w:szCs w:val="24"/>
        </w:rPr>
        <w:t>составило 462,4 единиц, что на 2,28% ниже уровня 2010 года.</w:t>
      </w:r>
    </w:p>
    <w:p w:rsidR="000C6017" w:rsidRPr="00C9356E" w:rsidRDefault="000C6017" w:rsidP="000C6017">
      <w:pPr>
        <w:pStyle w:val="Style2"/>
        <w:widowControl/>
        <w:ind w:firstLine="567"/>
        <w:jc w:val="both"/>
        <w:rPr>
          <w:rStyle w:val="FontStyle17"/>
          <w:i/>
          <w:iCs/>
          <w:sz w:val="24"/>
          <w:szCs w:val="24"/>
        </w:rPr>
      </w:pPr>
      <w:r w:rsidRPr="00C9356E">
        <w:rPr>
          <w:rStyle w:val="FontStyle17"/>
          <w:i/>
          <w:iCs/>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Style w:val="FontStyle17"/>
          <w:i/>
          <w:iCs/>
          <w:sz w:val="24"/>
          <w:szCs w:val="24"/>
        </w:rPr>
        <w:t xml:space="preserve"> – 26%, что на 4% выше уровня 2010 года. </w:t>
      </w:r>
    </w:p>
    <w:p w:rsidR="000C6017" w:rsidRDefault="000C6017" w:rsidP="000C6017">
      <w:pPr>
        <w:widowControl w:val="0"/>
        <w:pBdr>
          <w:top w:val="nil"/>
          <w:left w:val="nil"/>
          <w:bottom w:val="nil"/>
          <w:right w:val="nil"/>
          <w:between w:val="nil"/>
        </w:pBdr>
        <w:ind w:firstLine="709"/>
        <w:jc w:val="both"/>
        <w:rPr>
          <w:color w:val="000000"/>
          <w:highlight w:val="white"/>
        </w:rPr>
      </w:pPr>
      <w:r>
        <w:rPr>
          <w:color w:val="000000"/>
        </w:rPr>
        <w:t>Малое и среднее предпринимательство в МО ГО «Сыктывкар» по данным Реестра субъектов малого и среднего предпринимательства (сайт ИФНС России) по с</w:t>
      </w:r>
      <w:r>
        <w:t>ос</w:t>
      </w:r>
      <w:r>
        <w:rPr>
          <w:highlight w:val="white"/>
        </w:rPr>
        <w:t>тоянию на 10 марта 2019 года</w:t>
      </w:r>
      <w:r>
        <w:rPr>
          <w:color w:val="000000"/>
          <w:highlight w:val="white"/>
        </w:rPr>
        <w:t xml:space="preserve"> представляют </w:t>
      </w:r>
      <w:r>
        <w:rPr>
          <w:highlight w:val="white"/>
        </w:rPr>
        <w:t>11 807</w:t>
      </w:r>
      <w:r>
        <w:rPr>
          <w:color w:val="000000"/>
          <w:highlight w:val="white"/>
        </w:rPr>
        <w:t xml:space="preserve"> хозяйствующих субъектов (</w:t>
      </w:r>
      <w:r>
        <w:rPr>
          <w:highlight w:val="white"/>
        </w:rPr>
        <w:t>40,5</w:t>
      </w:r>
      <w:r>
        <w:rPr>
          <w:color w:val="000000"/>
          <w:highlight w:val="white"/>
        </w:rPr>
        <w:t xml:space="preserve">% по Республике Коми), из них: </w:t>
      </w:r>
    </w:p>
    <w:p w:rsidR="000C6017" w:rsidRDefault="000C6017" w:rsidP="000C6017">
      <w:pPr>
        <w:widowControl w:val="0"/>
        <w:pBdr>
          <w:top w:val="nil"/>
          <w:left w:val="nil"/>
          <w:bottom w:val="nil"/>
          <w:right w:val="nil"/>
          <w:between w:val="nil"/>
        </w:pBdr>
        <w:ind w:firstLine="709"/>
        <w:jc w:val="both"/>
        <w:rPr>
          <w:highlight w:val="white"/>
        </w:rPr>
      </w:pPr>
      <w:r>
        <w:rPr>
          <w:color w:val="000000"/>
          <w:highlight w:val="white"/>
        </w:rPr>
        <w:t>5801 - юридические лица (</w:t>
      </w:r>
      <w:r>
        <w:rPr>
          <w:highlight w:val="white"/>
        </w:rPr>
        <w:t>17</w:t>
      </w:r>
      <w:r>
        <w:rPr>
          <w:color w:val="000000"/>
          <w:highlight w:val="white"/>
        </w:rPr>
        <w:t xml:space="preserve"> средних предприятий, </w:t>
      </w:r>
      <w:r>
        <w:rPr>
          <w:highlight w:val="white"/>
        </w:rPr>
        <w:t>464</w:t>
      </w:r>
      <w:r>
        <w:rPr>
          <w:color w:val="000000"/>
          <w:highlight w:val="white"/>
        </w:rPr>
        <w:t xml:space="preserve"> малых предприятий, </w:t>
      </w:r>
      <w:r>
        <w:rPr>
          <w:highlight w:val="white"/>
        </w:rPr>
        <w:t>5320 микропредприятий);</w:t>
      </w:r>
    </w:p>
    <w:p w:rsidR="000C6017" w:rsidRDefault="000C6017" w:rsidP="000C6017">
      <w:pPr>
        <w:widowControl w:val="0"/>
        <w:pBdr>
          <w:top w:val="nil"/>
          <w:left w:val="nil"/>
          <w:bottom w:val="nil"/>
          <w:right w:val="nil"/>
          <w:between w:val="nil"/>
        </w:pBdr>
        <w:ind w:firstLine="709"/>
        <w:jc w:val="both"/>
        <w:rPr>
          <w:color w:val="000000"/>
          <w:highlight w:val="white"/>
        </w:rPr>
      </w:pPr>
      <w:r>
        <w:rPr>
          <w:color w:val="000000"/>
          <w:highlight w:val="white"/>
        </w:rPr>
        <w:t>6</w:t>
      </w:r>
      <w:r>
        <w:rPr>
          <w:highlight w:val="white"/>
        </w:rPr>
        <w:t>006 -</w:t>
      </w:r>
      <w:r>
        <w:rPr>
          <w:color w:val="000000"/>
          <w:highlight w:val="white"/>
        </w:rPr>
        <w:t xml:space="preserve"> индивидуальны</w:t>
      </w:r>
      <w:r>
        <w:rPr>
          <w:highlight w:val="white"/>
        </w:rPr>
        <w:t>е</w:t>
      </w:r>
      <w:r>
        <w:rPr>
          <w:color w:val="000000"/>
          <w:highlight w:val="white"/>
        </w:rPr>
        <w:t xml:space="preserve"> предпринимател</w:t>
      </w:r>
      <w:r>
        <w:rPr>
          <w:highlight w:val="white"/>
        </w:rPr>
        <w:t>и (65 малых предприятий, 5941 микропредприятий)</w:t>
      </w:r>
      <w:r>
        <w:rPr>
          <w:color w:val="000000"/>
          <w:highlight w:val="white"/>
        </w:rPr>
        <w:t>.</w:t>
      </w:r>
    </w:p>
    <w:p w:rsidR="000C6017" w:rsidRDefault="000C6017" w:rsidP="000C6017">
      <w:pPr>
        <w:widowControl w:val="0"/>
        <w:pBdr>
          <w:top w:val="nil"/>
          <w:left w:val="nil"/>
          <w:bottom w:val="nil"/>
          <w:right w:val="nil"/>
          <w:between w:val="nil"/>
        </w:pBdr>
        <w:ind w:firstLine="709"/>
        <w:jc w:val="both"/>
        <w:rPr>
          <w:color w:val="000000"/>
          <w:highlight w:val="white"/>
        </w:rPr>
      </w:pPr>
      <w:r>
        <w:rPr>
          <w:color w:val="000000"/>
          <w:highlight w:val="white"/>
        </w:rPr>
        <w:t xml:space="preserve">Из общего количества юридических лиц, ведущих свою деятельность на территории МО ГО «Сыктывкар», </w:t>
      </w:r>
      <w:r>
        <w:rPr>
          <w:highlight w:val="white"/>
        </w:rPr>
        <w:t>почти 100</w:t>
      </w:r>
      <w:r>
        <w:rPr>
          <w:color w:val="000000"/>
          <w:highlight w:val="white"/>
        </w:rPr>
        <w:t xml:space="preserve">% составляют малые и </w:t>
      </w:r>
      <w:r>
        <w:rPr>
          <w:highlight w:val="white"/>
        </w:rPr>
        <w:t>микропредприяти</w:t>
      </w:r>
      <w:r>
        <w:rPr>
          <w:color w:val="000000"/>
          <w:highlight w:val="white"/>
        </w:rPr>
        <w:t>я.</w:t>
      </w:r>
    </w:p>
    <w:p w:rsidR="000C6017" w:rsidRDefault="000C6017" w:rsidP="000C6017">
      <w:pPr>
        <w:widowControl w:val="0"/>
        <w:pBdr>
          <w:top w:val="nil"/>
          <w:left w:val="nil"/>
          <w:bottom w:val="nil"/>
          <w:right w:val="nil"/>
          <w:between w:val="nil"/>
        </w:pBdr>
        <w:ind w:firstLine="709"/>
        <w:jc w:val="both"/>
        <w:rPr>
          <w:color w:val="000000"/>
        </w:rPr>
      </w:pPr>
      <w:r>
        <w:rPr>
          <w:color w:val="000000"/>
        </w:rPr>
        <w:t>Оборот малых и средних предприятий города за 2015 год составил 37 639,5 млн. рублей (40,76% по Республике Коми), что составляет свыше 19,80% от общего оборота товаров (работ, услуг) по городу. Информация об обороте малых и средних предприятий города за 2016-201</w:t>
      </w:r>
      <w:r>
        <w:t>8</w:t>
      </w:r>
      <w:r>
        <w:rPr>
          <w:color w:val="000000"/>
        </w:rPr>
        <w:t xml:space="preserve"> годы отсутствует по причинам, указанным выше.</w:t>
      </w:r>
    </w:p>
    <w:p w:rsidR="000C6017" w:rsidRDefault="000C6017" w:rsidP="000C6017">
      <w:pPr>
        <w:pBdr>
          <w:top w:val="nil"/>
          <w:left w:val="nil"/>
          <w:bottom w:val="nil"/>
          <w:right w:val="nil"/>
          <w:between w:val="nil"/>
        </w:pBdr>
        <w:tabs>
          <w:tab w:val="left" w:pos="142"/>
        </w:tabs>
        <w:ind w:firstLine="709"/>
        <w:jc w:val="both"/>
        <w:rPr>
          <w:color w:val="000000"/>
        </w:rPr>
      </w:pPr>
      <w:r>
        <w:rPr>
          <w:color w:val="000000"/>
        </w:rPr>
        <w:lastRenderedPageBreak/>
        <w:t>Основными негативными факторами, повлиявшими на показатели развития малого бизнеса, являются высокие проценты по банковским кредитам, недоступность кредитов, высокая фискальная нагрузка и частые изменения в государственном регулировании сфер деятельности. В таких условиях важна поддержка малого и среднего предпринимательства со стороны муниципалитета, прежде всего, как формы занятости населения, а также как существенной сферы экономики города.</w:t>
      </w:r>
    </w:p>
    <w:p w:rsidR="000C6017" w:rsidRPr="001B7090" w:rsidRDefault="000C6017" w:rsidP="000C6017">
      <w:pPr>
        <w:tabs>
          <w:tab w:val="num" w:pos="7023"/>
        </w:tabs>
        <w:autoSpaceDE w:val="0"/>
        <w:autoSpaceDN w:val="0"/>
        <w:adjustRightInd w:val="0"/>
        <w:ind w:firstLine="709"/>
        <w:jc w:val="both"/>
      </w:pPr>
      <w:r>
        <w:rPr>
          <w:rFonts w:eastAsia="Times New Roman"/>
        </w:rPr>
        <w:t>В целях поддержки и развития предпринимательства на территории города п</w:t>
      </w:r>
      <w:r w:rsidRPr="00C9356E">
        <w:rPr>
          <w:rFonts w:eastAsia="Times New Roman"/>
        </w:rPr>
        <w:t xml:space="preserve">остановлением администрации МО ГО «Сыктывкар» от 25.12.2013 г. №12/4971 утверждена муниципальная программа МО ГО «Сыктывкар» «Развитие экономики». В рамках реализации программы проводится комплексная работа по поддержке и развитию субъектов малого и среднего предпринимательства (далее – субъекты МСП). Так, </w:t>
      </w:r>
      <w:r w:rsidRPr="00C9356E">
        <w:t>на сайте администрации МО ГО «Сыктывкар» создан и поддерживается в актуальном состоянии  информационный раздел «М</w:t>
      </w:r>
      <w:r>
        <w:t>ой</w:t>
      </w:r>
      <w:r w:rsidRPr="00C9356E">
        <w:t xml:space="preserve"> бизнес»  (ссылка: сыктывкар.рф </w:t>
      </w:r>
      <w:r>
        <w:t xml:space="preserve">- </w:t>
      </w:r>
      <w:r w:rsidRPr="00C9356E">
        <w:t>М</w:t>
      </w:r>
      <w:r>
        <w:t>ой</w:t>
      </w:r>
      <w:r w:rsidRPr="00C9356E">
        <w:t xml:space="preserve"> бизнес), в данном разделе размещается полезная информация и ссылки для субъектов МСП о видах и формах финансовой, имущественной поддержки субъектов МСП, об организациях, образующих инфраструктуру поддержки субъектов МСП, о работе Координационного Совета по малому и среднему предпринимательству при главе МО ГО «Сыктывкар» - руководителе администрации и другая инфо</w:t>
      </w:r>
      <w:r>
        <w:t xml:space="preserve">рмация. Обеспечена деятельность </w:t>
      </w:r>
      <w:r w:rsidRPr="001B7090">
        <w:t>МБУ «Городской центр предпринимательства и инноваций» (МБУ «ГЦПИ»).</w:t>
      </w:r>
    </w:p>
    <w:p w:rsidR="000C6017" w:rsidRPr="00321890" w:rsidRDefault="000C6017" w:rsidP="000C6017">
      <w:pPr>
        <w:pBdr>
          <w:top w:val="nil"/>
          <w:left w:val="nil"/>
          <w:bottom w:val="nil"/>
          <w:right w:val="nil"/>
          <w:between w:val="nil"/>
        </w:pBdr>
        <w:ind w:firstLine="709"/>
        <w:jc w:val="both"/>
        <w:rPr>
          <w:color w:val="000000"/>
        </w:rPr>
      </w:pPr>
      <w:r w:rsidRPr="001B7090">
        <w:rPr>
          <w:color w:val="000000"/>
        </w:rPr>
        <w:t xml:space="preserve">В 2018 г. общий объем </w:t>
      </w:r>
      <w:r w:rsidRPr="001B7090">
        <w:t>бюджетных ассигнований в рамках реализации муниципальной программы</w:t>
      </w:r>
      <w:r w:rsidRPr="001B7090">
        <w:rPr>
          <w:color w:val="000000"/>
        </w:rPr>
        <w:t xml:space="preserve"> составил 28 </w:t>
      </w:r>
      <w:r w:rsidRPr="001B7090">
        <w:t>465,7</w:t>
      </w:r>
      <w:r w:rsidRPr="001B7090">
        <w:rPr>
          <w:color w:val="000000"/>
        </w:rPr>
        <w:t xml:space="preserve"> тыс. рублей.</w:t>
      </w:r>
      <w:r w:rsidRPr="00321890">
        <w:rPr>
          <w:color w:val="000000"/>
        </w:rPr>
        <w:t xml:space="preserve"> </w:t>
      </w:r>
    </w:p>
    <w:p w:rsidR="000C6017" w:rsidRPr="00321890" w:rsidRDefault="000C6017" w:rsidP="000C6017">
      <w:pPr>
        <w:ind w:firstLine="709"/>
        <w:jc w:val="both"/>
      </w:pPr>
      <w:r w:rsidRPr="00321890">
        <w:t xml:space="preserve">В отчетном году обеспечена деятельность информационно-маркетингового центра поддержки малого и среднего предпринимательства (ИМЦП), функционирующего на базе центральной библиотеки </w:t>
      </w:r>
      <w:r>
        <w:t>«</w:t>
      </w:r>
      <w:r w:rsidRPr="00321890">
        <w:t>Светоч</w:t>
      </w:r>
      <w:r>
        <w:t>»</w:t>
      </w:r>
      <w:r w:rsidRPr="00321890">
        <w:t xml:space="preserve"> муниципального бюджетного учреждении культуры </w:t>
      </w:r>
      <w:r>
        <w:t>«</w:t>
      </w:r>
      <w:r w:rsidRPr="00321890">
        <w:t>Эжвинская централизованная библиотечная система</w:t>
      </w:r>
      <w:r>
        <w:t>»</w:t>
      </w:r>
      <w:r w:rsidRPr="00321890">
        <w:t xml:space="preserve"> и МБУ </w:t>
      </w:r>
      <w:r>
        <w:t>«</w:t>
      </w:r>
      <w:r w:rsidRPr="00321890">
        <w:t>Городской центр предпринимательства и инноваций</w:t>
      </w:r>
      <w:r>
        <w:t>»</w:t>
      </w:r>
      <w:r w:rsidRPr="00321890">
        <w:t xml:space="preserve"> (МБУ </w:t>
      </w:r>
      <w:r>
        <w:t>«</w:t>
      </w:r>
      <w:r w:rsidRPr="00321890">
        <w:t>ГЦПИ</w:t>
      </w:r>
      <w:r>
        <w:t>»</w:t>
      </w:r>
      <w:r w:rsidRPr="00321890">
        <w:t xml:space="preserve">). </w:t>
      </w:r>
    </w:p>
    <w:p w:rsidR="000C6017" w:rsidRDefault="000C6017" w:rsidP="000C6017">
      <w:pPr>
        <w:ind w:firstLine="709"/>
        <w:jc w:val="both"/>
      </w:pPr>
      <w:r w:rsidRPr="00321890">
        <w:t>Сотрудниками ИМЦП оказана информационно-консультационная поддержка 234 субъектам малого</w:t>
      </w:r>
      <w:r>
        <w:t xml:space="preserve"> и среднего предпринимательства. В августе 2018 года принято решение об упразднении ИМЦП.</w:t>
      </w:r>
    </w:p>
    <w:p w:rsidR="000C6017" w:rsidRPr="00321890" w:rsidRDefault="000C6017" w:rsidP="000C6017">
      <w:pPr>
        <w:ind w:firstLine="709"/>
        <w:jc w:val="both"/>
      </w:pPr>
      <w:r w:rsidRPr="00321890">
        <w:t xml:space="preserve">Сотрудниками МБУ </w:t>
      </w:r>
      <w:r>
        <w:t>«</w:t>
      </w:r>
      <w:r w:rsidRPr="00321890">
        <w:t>ГЦПИ</w:t>
      </w:r>
      <w:r>
        <w:t>»</w:t>
      </w:r>
      <w:r w:rsidRPr="00321890">
        <w:t xml:space="preserve"> за отчетный год:</w:t>
      </w:r>
    </w:p>
    <w:p w:rsidR="000C6017" w:rsidRPr="00321890" w:rsidRDefault="000C6017" w:rsidP="000C6017">
      <w:pPr>
        <w:ind w:firstLine="709"/>
        <w:jc w:val="both"/>
      </w:pPr>
      <w:r w:rsidRPr="00321890">
        <w:t>- оказана информационно-консультационная поддержка 1701 субъекту малого и среднего предпринимательства;</w:t>
      </w:r>
    </w:p>
    <w:p w:rsidR="000C6017" w:rsidRPr="00321890" w:rsidRDefault="000C6017" w:rsidP="000C6017">
      <w:pPr>
        <w:ind w:firstLine="709"/>
        <w:jc w:val="both"/>
      </w:pPr>
      <w:r w:rsidRPr="00321890">
        <w:t>- проведено 4 мероприятия для субъектов малого и среднего предпринимательства по актуальным вопросам с охватом не менее 50 человек;</w:t>
      </w:r>
    </w:p>
    <w:p w:rsidR="000C6017" w:rsidRDefault="000C6017" w:rsidP="000C6017">
      <w:pPr>
        <w:ind w:firstLine="709"/>
        <w:jc w:val="both"/>
      </w:pPr>
      <w:r w:rsidRPr="00321890">
        <w:t>- проведено 83 ярмарки и обучающих семинаров, не включенных в муниципальное задание,</w:t>
      </w:r>
    </w:p>
    <w:p w:rsidR="000C6017" w:rsidRDefault="000C6017" w:rsidP="000C6017">
      <w:pPr>
        <w:ind w:firstLine="709"/>
        <w:jc w:val="both"/>
      </w:pPr>
      <w:r>
        <w:t>- 92% от общей площади МБУ «ГЦПИ», сдаваемой в аренду, предоставлено субъектам малого и среднего предпринимательства в пользование на льготных условиях;</w:t>
      </w:r>
    </w:p>
    <w:p w:rsidR="000C6017" w:rsidRDefault="000C6017" w:rsidP="000C6017">
      <w:pPr>
        <w:ind w:firstLine="709"/>
        <w:jc w:val="both"/>
      </w:pPr>
      <w:r w:rsidRPr="00321890">
        <w:t xml:space="preserve">- осуществлялась реализация программы обучения </w:t>
      </w:r>
      <w:r>
        <w:t>«</w:t>
      </w:r>
      <w:r w:rsidRPr="00321890">
        <w:t>Менеджмент в малом и среднем бизнесе</w:t>
      </w:r>
      <w:r>
        <w:t>»</w:t>
      </w:r>
      <w:r w:rsidRPr="00321890">
        <w:t xml:space="preserve"> (обучение основам предпринимательской деятельности с разработкой бизнес-плана), количество обучающихся – 38 человек, успешно окончили и получили свидетельства установленного образца 26 человек.</w:t>
      </w:r>
    </w:p>
    <w:p w:rsidR="000C6017" w:rsidRPr="007C1AA8" w:rsidRDefault="000C6017" w:rsidP="000C6017">
      <w:pPr>
        <w:ind w:firstLine="709"/>
        <w:jc w:val="both"/>
      </w:pPr>
      <w:r w:rsidRPr="007C1AA8">
        <w:t xml:space="preserve">ГУ РК </w:t>
      </w:r>
      <w:r>
        <w:t>«</w:t>
      </w:r>
      <w:r w:rsidRPr="007C1AA8">
        <w:t>Центр занятости населения г.Сыктывкара</w:t>
      </w:r>
      <w:r>
        <w:t>»</w:t>
      </w:r>
      <w:r w:rsidRPr="007C1AA8">
        <w:t xml:space="preserve"> проведено 32 ярмарки вакансий (в том числе при поддержке администрации МО ГО </w:t>
      </w:r>
      <w:r>
        <w:t>«</w:t>
      </w:r>
      <w:r w:rsidRPr="007C1AA8">
        <w:t>Сыктывкар</w:t>
      </w:r>
      <w:r>
        <w:t>»</w:t>
      </w:r>
      <w:r w:rsidRPr="007C1AA8">
        <w:t xml:space="preserve"> и МБУ </w:t>
      </w:r>
      <w:r>
        <w:t>«</w:t>
      </w:r>
      <w:r w:rsidRPr="007C1AA8">
        <w:t>ГЦПИ</w:t>
      </w:r>
      <w:r>
        <w:t>»</w:t>
      </w:r>
      <w:r w:rsidRPr="007C1AA8">
        <w:t>).</w:t>
      </w:r>
    </w:p>
    <w:p w:rsidR="000C6017" w:rsidRPr="007C1AA8" w:rsidRDefault="000C6017" w:rsidP="000C6017">
      <w:pPr>
        <w:ind w:firstLine="709"/>
        <w:jc w:val="both"/>
      </w:pPr>
      <w:r w:rsidRPr="007C1AA8">
        <w:t xml:space="preserve">В целях пропаганды профессий, совершенствования профессионального мастерства, выявления и поощрения наиболее грамотных, компетентных сотрудников - профессионалов своего дела на территории МО ГО </w:t>
      </w:r>
      <w:r>
        <w:t>«</w:t>
      </w:r>
      <w:r w:rsidRPr="007C1AA8">
        <w:t>Сыктывкар</w:t>
      </w:r>
      <w:r>
        <w:t>»</w:t>
      </w:r>
      <w:r w:rsidRPr="007C1AA8">
        <w:t xml:space="preserve"> проведен конкурс </w:t>
      </w:r>
      <w:r>
        <w:t>«</w:t>
      </w:r>
      <w:r w:rsidRPr="007C1AA8">
        <w:t>Лучший по профессии-2018</w:t>
      </w:r>
      <w:r>
        <w:t>»</w:t>
      </w:r>
      <w:r w:rsidRPr="007C1AA8">
        <w:t xml:space="preserve"> (постановление администрации МО ГО </w:t>
      </w:r>
      <w:r>
        <w:t>«</w:t>
      </w:r>
      <w:r w:rsidRPr="007C1AA8">
        <w:t>Сыктывкар</w:t>
      </w:r>
      <w:r>
        <w:t>»</w:t>
      </w:r>
      <w:r w:rsidRPr="007C1AA8">
        <w:t xml:space="preserve"> от 12 февраля 2018 г. N 2/428 </w:t>
      </w:r>
      <w:r>
        <w:t>«</w:t>
      </w:r>
      <w:r w:rsidRPr="007C1AA8">
        <w:t xml:space="preserve">О проведении конкурса </w:t>
      </w:r>
      <w:r>
        <w:t>«</w:t>
      </w:r>
      <w:r w:rsidRPr="007C1AA8">
        <w:t>Лучший по профессии - 2018</w:t>
      </w:r>
      <w:r>
        <w:t>»</w:t>
      </w:r>
      <w:r w:rsidRPr="007C1AA8">
        <w:t xml:space="preserve">). </w:t>
      </w:r>
      <w:r w:rsidRPr="005959E0">
        <w:t>Победителями конкурса признаны 8 участников, статьи о них опубликованы в газете «Панорама Столицы» 24.09.2018 г. (3 победителя), 22.10.2018 г. (1 победитель), 29.10.2018 г. (3 победителя), 18.03.2019 г (1 победитель).</w:t>
      </w:r>
      <w:r w:rsidRPr="007C1AA8">
        <w:t xml:space="preserve"> </w:t>
      </w:r>
    </w:p>
    <w:p w:rsidR="000C6017" w:rsidRPr="007C1AA8" w:rsidRDefault="000C6017" w:rsidP="000C6017">
      <w:pPr>
        <w:ind w:firstLine="709"/>
        <w:jc w:val="both"/>
      </w:pPr>
      <w:r w:rsidRPr="007C1AA8">
        <w:t xml:space="preserve">Кроме МБУ </w:t>
      </w:r>
      <w:r>
        <w:t>«</w:t>
      </w:r>
      <w:r w:rsidRPr="007C1AA8">
        <w:t>ГЦПИ</w:t>
      </w:r>
      <w:r>
        <w:t>»</w:t>
      </w:r>
      <w:r w:rsidRPr="007C1AA8">
        <w:t xml:space="preserve">, консультационная поддержка оказывалась сотрудниками отраслевых (функциональных) органов администрации МО ГО </w:t>
      </w:r>
      <w:r>
        <w:t>«</w:t>
      </w:r>
      <w:r w:rsidRPr="007C1AA8">
        <w:t>Сыктывкар</w:t>
      </w:r>
      <w:r>
        <w:t>»</w:t>
      </w:r>
      <w:r w:rsidRPr="007C1AA8">
        <w:t xml:space="preserve">, администрации Эжвинского района МО ГО </w:t>
      </w:r>
      <w:r>
        <w:t>«</w:t>
      </w:r>
      <w:r w:rsidRPr="007C1AA8">
        <w:t>Сыктывкар</w:t>
      </w:r>
      <w:r>
        <w:t>»</w:t>
      </w:r>
      <w:r w:rsidRPr="007C1AA8">
        <w:t xml:space="preserve">. За отчетный период предоставлено 854 консультации. </w:t>
      </w:r>
    </w:p>
    <w:p w:rsidR="000C6017" w:rsidRDefault="000C6017" w:rsidP="000C6017">
      <w:pPr>
        <w:pBdr>
          <w:top w:val="nil"/>
          <w:left w:val="nil"/>
          <w:bottom w:val="nil"/>
          <w:right w:val="nil"/>
          <w:between w:val="nil"/>
        </w:pBdr>
        <w:ind w:firstLine="709"/>
        <w:jc w:val="both"/>
        <w:rPr>
          <w:color w:val="000000"/>
        </w:rPr>
      </w:pPr>
      <w:r w:rsidRPr="007C1AA8">
        <w:lastRenderedPageBreak/>
        <w:t>П</w:t>
      </w:r>
      <w:r w:rsidRPr="007C1AA8">
        <w:rPr>
          <w:color w:val="000000"/>
        </w:rPr>
        <w:t>редоставлена финансовая поддержка (субсидии) 23 субъектам малого и среднего предпринимательства,</w:t>
      </w:r>
      <w:r w:rsidRPr="007C1AA8">
        <w:t xml:space="preserve"> о</w:t>
      </w:r>
      <w:r w:rsidRPr="007C1AA8">
        <w:rPr>
          <w:color w:val="000000"/>
        </w:rPr>
        <w:t xml:space="preserve">бщий объем средств по данным мероприятиям составляет 12 </w:t>
      </w:r>
      <w:r w:rsidRPr="007C1AA8">
        <w:t>млн</w:t>
      </w:r>
      <w:r w:rsidRPr="007C1AA8">
        <w:rPr>
          <w:color w:val="000000"/>
        </w:rPr>
        <w:t xml:space="preserve">. руб. Средства освоены в полном объеме. </w:t>
      </w:r>
      <w:r>
        <w:rPr>
          <w:color w:val="000000"/>
        </w:rPr>
        <w:t xml:space="preserve">Мероприятия финансовой поддержки позволили создать и сохранить в 2018 году 244 рабочих мест, создать и сохранить 389 </w:t>
      </w:r>
      <w:r>
        <w:t>мест</w:t>
      </w:r>
      <w:r>
        <w:rPr>
          <w:color w:val="000000"/>
        </w:rPr>
        <w:t xml:space="preserve"> в частных детских садах для детей дошкольного возраста (нарастаю</w:t>
      </w:r>
      <w:r>
        <w:t>щим итогом)</w:t>
      </w:r>
      <w:r>
        <w:rPr>
          <w:color w:val="000000"/>
        </w:rPr>
        <w:t xml:space="preserve">. </w:t>
      </w:r>
    </w:p>
    <w:p w:rsidR="000C6017" w:rsidRDefault="000C6017" w:rsidP="000C6017">
      <w:pPr>
        <w:pBdr>
          <w:top w:val="nil"/>
          <w:left w:val="nil"/>
          <w:bottom w:val="nil"/>
          <w:right w:val="nil"/>
          <w:between w:val="nil"/>
        </w:pBdr>
        <w:ind w:firstLine="709"/>
        <w:jc w:val="both"/>
        <w:rPr>
          <w:color w:val="000000"/>
        </w:rPr>
      </w:pPr>
      <w:r>
        <w:rPr>
          <w:color w:val="000000"/>
        </w:rPr>
        <w:t>В целях оказания имущественной поддержки максимальному числу субъектов МСП администрацией МО ГО «Сыктывкар» сформирован Перечень муниципального имущества муниципального образования городского округа «Сыктывкар»,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(постановление администрации МО ГО «Сыктывкар» от 06.05.2010 №5/2146). В настоящее время в Перечень включено 36 объектов муниципального имущества (нежилые помещения) общей площадью 4113,4 кв.м, из которых в пользовании субъектов МСП находятся 31 объект общей площадью 3428,3 кв.м. Кроме того в Перечень включено движимое имущество (контейнерные площадки, контейнеры для раздельного сбора пластика, бумаги), которое в настоящее время в аренду не передано. Перечень регулярно публикуется на официальном сайте администрации МО ГО «Сыктывкар» в сети «Интернет» - сыктывкар.рф. Кроме того, в целях передачи помещений в пользование (в аренду) субъектам МСП на сайте администрации, в газете «Панорама столицы», на сайте МБУ «ГЦПИ» размещаются извещения о наличии свободных помещений и приеме заявлений на их аренду. Также предпринимателям в рамках федерального законодательства предоставляется право выкупа муниципальных помещений.</w:t>
      </w:r>
      <w:bookmarkStart w:id="0" w:name="_35nkun2" w:colFirst="0" w:colLast="0"/>
      <w:bookmarkEnd w:id="0"/>
      <w:r>
        <w:rPr>
          <w:color w:val="000000"/>
        </w:rPr>
        <w:t xml:space="preserve"> В 2018 году имущественную поддержку получили 12 субъектов малого и среднего предпринимательства.</w:t>
      </w:r>
    </w:p>
    <w:p w:rsidR="000C6017" w:rsidRDefault="000C6017" w:rsidP="000C6017">
      <w:pPr>
        <w:ind w:firstLine="709"/>
        <w:jc w:val="both"/>
      </w:pPr>
      <w:bookmarkStart w:id="1" w:name="_ximg0fc9zx1b" w:colFirst="0" w:colLast="0"/>
      <w:bookmarkEnd w:id="1"/>
      <w:r>
        <w:t>С 12 февраля 2018 года на территории г. Сыктывкара ведет работу региональный Центр поддержки предпринимательства «Шондi». На площадке Центра «Шондi» осуществляют функции учебно-деловой центр, «Точка консультирования» по г. Сыктывкару, АО «Гарантийный фонд Республики Коми», АО «Микрокредитная компания Республики Коми», 3 окна «МФЦ для бизнеса», Общественная приемная Уполномоченного по правам предпринимателей Республики Коми и Центр инноваций социальной сферы Республики Коми.</w:t>
      </w:r>
    </w:p>
    <w:p w:rsidR="000C6017" w:rsidRPr="003231CA" w:rsidRDefault="000C6017" w:rsidP="000C6017">
      <w:pPr>
        <w:ind w:firstLine="709"/>
        <w:jc w:val="both"/>
      </w:pPr>
      <w:r w:rsidRPr="003231CA">
        <w:t xml:space="preserve">За 2018 год на площадке Центра </w:t>
      </w:r>
      <w:r>
        <w:t>«</w:t>
      </w:r>
      <w:r w:rsidRPr="003231CA">
        <w:t>Шондi</w:t>
      </w:r>
      <w:r>
        <w:t>»</w:t>
      </w:r>
      <w:r w:rsidRPr="003231CA">
        <w:t xml:space="preserve"> для предпринимателей г. Сыктывкара проведено по данным центра:</w:t>
      </w:r>
    </w:p>
    <w:p w:rsidR="000C6017" w:rsidRPr="003231CA" w:rsidRDefault="000C6017" w:rsidP="000C6017">
      <w:pPr>
        <w:ind w:firstLine="709"/>
        <w:jc w:val="both"/>
      </w:pPr>
      <w:r w:rsidRPr="003231CA">
        <w:t>-   10 образовательных программ (обучено 206 человек, в т.ч. 71 физ. лицо);</w:t>
      </w:r>
    </w:p>
    <w:p w:rsidR="000C6017" w:rsidRPr="003231CA" w:rsidRDefault="000C6017" w:rsidP="000C6017">
      <w:pPr>
        <w:ind w:firstLine="709"/>
        <w:jc w:val="both"/>
      </w:pPr>
      <w:r w:rsidRPr="003231CA">
        <w:t>-   5 мастер-классов (обучено 98 человек, в т.ч. 3 физ. лица);</w:t>
      </w:r>
    </w:p>
    <w:p w:rsidR="000C6017" w:rsidRPr="003231CA" w:rsidRDefault="000C6017" w:rsidP="000C6017">
      <w:pPr>
        <w:ind w:firstLine="709"/>
        <w:jc w:val="both"/>
      </w:pPr>
      <w:r w:rsidRPr="003231CA">
        <w:t>-   4 семинара (обучено 103 человека, в т.ч. 21 физ. лицо);</w:t>
      </w:r>
    </w:p>
    <w:p w:rsidR="000C6017" w:rsidRPr="003231CA" w:rsidRDefault="000C6017" w:rsidP="000C6017">
      <w:pPr>
        <w:ind w:firstLine="709"/>
        <w:jc w:val="both"/>
      </w:pPr>
      <w:r w:rsidRPr="003231CA">
        <w:t xml:space="preserve">. - 10 тренингов по программам АО </w:t>
      </w:r>
      <w:r>
        <w:t>«</w:t>
      </w:r>
      <w:r w:rsidRPr="003231CA">
        <w:t>Корпорация МСП</w:t>
      </w:r>
      <w:r>
        <w:t>»</w:t>
      </w:r>
      <w:r w:rsidRPr="003231CA">
        <w:t xml:space="preserve"> (обучено 138 человек, в т.ч. 64 физ. лица);</w:t>
      </w:r>
    </w:p>
    <w:p w:rsidR="000C6017" w:rsidRPr="003231CA" w:rsidRDefault="000C6017" w:rsidP="000C6017">
      <w:pPr>
        <w:ind w:firstLine="709"/>
        <w:jc w:val="both"/>
      </w:pPr>
      <w:r w:rsidRPr="003231CA">
        <w:t>-  6246 консультаций субъектов МСП, в т.ч. предпринимателей города по вопросам предпринимательской деятельности.</w:t>
      </w:r>
    </w:p>
    <w:p w:rsidR="000C6017" w:rsidRPr="003231CA" w:rsidRDefault="000C6017" w:rsidP="000C6017">
      <w:pPr>
        <w:ind w:firstLine="709"/>
      </w:pPr>
      <w:r w:rsidRPr="003231CA">
        <w:t>По линии кредитно-гарантийной поддержки по МО ГО “Сыктывкар” выдано:</w:t>
      </w:r>
    </w:p>
    <w:p w:rsidR="000C6017" w:rsidRPr="003231CA" w:rsidRDefault="000C6017" w:rsidP="000C6017">
      <w:pPr>
        <w:ind w:firstLine="709"/>
        <w:jc w:val="both"/>
      </w:pPr>
      <w:r w:rsidRPr="003231CA">
        <w:t xml:space="preserve">-  17 поручительств на сумму 35 372,8 тыс. рублей (АО </w:t>
      </w:r>
      <w:r>
        <w:t>«</w:t>
      </w:r>
      <w:r w:rsidRPr="003231CA">
        <w:t>Гарантийный фонд Республики Коми</w:t>
      </w:r>
      <w:r>
        <w:t>»</w:t>
      </w:r>
      <w:r w:rsidRPr="003231CA">
        <w:t>);</w:t>
      </w:r>
    </w:p>
    <w:p w:rsidR="000C6017" w:rsidRPr="003231CA" w:rsidRDefault="000C6017" w:rsidP="000C6017">
      <w:pPr>
        <w:ind w:firstLine="709"/>
        <w:jc w:val="both"/>
      </w:pPr>
      <w:r w:rsidRPr="003231CA">
        <w:t xml:space="preserve">-  22 микрозайма на общую сумму 24 195,0 тыс. рублей (АО </w:t>
      </w:r>
      <w:r>
        <w:t>«</w:t>
      </w:r>
      <w:r w:rsidRPr="003231CA">
        <w:t>Микрокредитная компания Республики Коми</w:t>
      </w:r>
      <w:r>
        <w:t>»</w:t>
      </w:r>
      <w:r w:rsidRPr="003231CA">
        <w:t>).</w:t>
      </w:r>
    </w:p>
    <w:p w:rsidR="000C6017" w:rsidRDefault="000C6017" w:rsidP="000C6017">
      <w:pPr>
        <w:ind w:firstLine="567"/>
        <w:jc w:val="both"/>
      </w:pPr>
      <w:bookmarkStart w:id="2" w:name="_khwzhf99zo3a" w:colFirst="0" w:colLast="0"/>
      <w:bookmarkEnd w:id="2"/>
    </w:p>
    <w:p w:rsidR="000C6017" w:rsidRPr="00622D82" w:rsidRDefault="000C6017" w:rsidP="000C6017">
      <w:pPr>
        <w:ind w:firstLine="567"/>
        <w:jc w:val="both"/>
      </w:pPr>
      <w:r w:rsidRPr="00622D82">
        <w:t xml:space="preserve">Важным показателем экономического развития муниципального образования являются инвестиции в основной капитал. По данным территориального органа Федеральной службы государственной статистики по Республике Коми (далее – Комистат) </w:t>
      </w:r>
      <w:r w:rsidRPr="00622D82">
        <w:rPr>
          <w:i/>
        </w:rPr>
        <w:t>объем инвестиций в основной капитал (за исключением бюджетных средств) в расчете на 1 жителя</w:t>
      </w:r>
      <w:r w:rsidRPr="00622D82">
        <w:t xml:space="preserve"> по итогам 2018 года составил 68 668,4 рублей, что практически в 2 раза выше уровня 2017 года. </w:t>
      </w:r>
    </w:p>
    <w:p w:rsidR="000C6017" w:rsidRPr="00622D82" w:rsidRDefault="000C6017" w:rsidP="000C6017">
      <w:pPr>
        <w:ind w:firstLine="567"/>
        <w:jc w:val="both"/>
      </w:pPr>
      <w:r w:rsidRPr="00622D82">
        <w:t xml:space="preserve">Рост показателя произошел за счет реализации рядом предприятий города крупных инвестиционных проектов в отчетном периоде, в том числе в связи с завершением и вводом проектов, начатых в предыдущие годы.  </w:t>
      </w:r>
    </w:p>
    <w:p w:rsidR="000C6017" w:rsidRPr="00622D82" w:rsidRDefault="000C6017" w:rsidP="000C6017">
      <w:pPr>
        <w:ind w:firstLine="567"/>
        <w:jc w:val="both"/>
      </w:pPr>
      <w:r w:rsidRPr="00622D82">
        <w:t xml:space="preserve">В 2018 году, по информации предприятий города, ими были завершены следующие значимые инвестиционные проекты: </w:t>
      </w:r>
    </w:p>
    <w:p w:rsidR="000C6017" w:rsidRPr="00622D82" w:rsidRDefault="000C6017" w:rsidP="000C6017">
      <w:pPr>
        <w:ind w:firstLine="567"/>
        <w:jc w:val="both"/>
      </w:pPr>
      <w:r w:rsidRPr="00622D82">
        <w:t>1) расширение производства по выпуску нетканых материалов АО «Комитекс»;</w:t>
      </w:r>
    </w:p>
    <w:p w:rsidR="000C6017" w:rsidRPr="00622D82" w:rsidRDefault="000C6017" w:rsidP="000C6017">
      <w:pPr>
        <w:ind w:firstLine="567"/>
        <w:jc w:val="both"/>
      </w:pPr>
      <w:r w:rsidRPr="00622D82">
        <w:lastRenderedPageBreak/>
        <w:t>2) система подачи смолы в наружный слой под высоким давлением D-Jet ООО «Сыктывкарский фанерный завод»;</w:t>
      </w:r>
    </w:p>
    <w:p w:rsidR="000C6017" w:rsidRPr="00622D82" w:rsidRDefault="000C6017" w:rsidP="000C6017">
      <w:pPr>
        <w:ind w:firstLine="567"/>
        <w:jc w:val="both"/>
      </w:pPr>
      <w:r w:rsidRPr="00622D82">
        <w:t>3) завершена модернизация линии сушки шпона № 17 ООО «Сыктывкарский фанерный завод»;</w:t>
      </w:r>
    </w:p>
    <w:p w:rsidR="000C6017" w:rsidRPr="00622D82" w:rsidRDefault="000C6017" w:rsidP="000C6017">
      <w:pPr>
        <w:ind w:firstLine="567"/>
        <w:jc w:val="both"/>
      </w:pPr>
      <w:r w:rsidRPr="00622D82">
        <w:t xml:space="preserve">4) </w:t>
      </w:r>
      <w:r w:rsidRPr="00622D82">
        <w:rPr>
          <w:color w:val="000000"/>
        </w:rPr>
        <w:t>завершено устройство дополнительных бассейнов для гидротермообработки сырья</w:t>
      </w:r>
      <w:r w:rsidRPr="00622D82">
        <w:t xml:space="preserve"> ООО «Сыктывкарский фанерный завод»;</w:t>
      </w:r>
    </w:p>
    <w:p w:rsidR="000C6017" w:rsidRPr="00622D82" w:rsidRDefault="000C6017" w:rsidP="000C6017">
      <w:pPr>
        <w:ind w:firstLine="567"/>
        <w:jc w:val="both"/>
      </w:pPr>
      <w:r w:rsidRPr="00622D82">
        <w:t xml:space="preserve">5) начата реализация проекта «Замена линии форматной обрезки фанеры» ООО «Сыктывкарский фанерный </w:t>
      </w:r>
      <w:r w:rsidRPr="00730997">
        <w:t>завод»;</w:t>
      </w:r>
    </w:p>
    <w:p w:rsidR="000C6017" w:rsidRDefault="000C6017" w:rsidP="000C6017">
      <w:pPr>
        <w:ind w:firstLine="567"/>
        <w:jc w:val="both"/>
      </w:pPr>
      <w:r w:rsidRPr="00622D82">
        <w:t xml:space="preserve">6) </w:t>
      </w:r>
      <w:r w:rsidRPr="00622D82">
        <w:rPr>
          <w:color w:val="000000"/>
        </w:rPr>
        <w:t>Оснащение системой контроля доступа на 96 трансформаторных подстанциях</w:t>
      </w:r>
      <w:r w:rsidRPr="00622D82">
        <w:t xml:space="preserve"> производственного отделения «Южные электрические сети» филиала НЛО «МРСК Северо-Запада» «Комиэнерго»</w:t>
      </w:r>
      <w:r>
        <w:t>.</w:t>
      </w:r>
    </w:p>
    <w:p w:rsidR="000C6017" w:rsidRDefault="000C6017" w:rsidP="000C6017">
      <w:pPr>
        <w:tabs>
          <w:tab w:val="center" w:pos="7632"/>
        </w:tabs>
        <w:ind w:right="72" w:firstLine="567"/>
        <w:jc w:val="both"/>
      </w:pPr>
      <w:r>
        <w:t xml:space="preserve">На территории города развиваются также сельскохозяйственные организации. В 2018 году по сравнению с 2017 годом в сельскохозяйственных организациях (без микропредприятий) производство скота и птицы на убой (в живом весе) уменьшилось на 13,1% и составило 1 703 ц. (1 959 ц. - в 2017 г.), также увеличилась реализация на 12,8% и составила 1 703 ц. (1 952 ц. – в 2017 г.). </w:t>
      </w:r>
    </w:p>
    <w:p w:rsidR="000C6017" w:rsidRPr="000C462D" w:rsidRDefault="000C6017" w:rsidP="000C6017">
      <w:pPr>
        <w:tabs>
          <w:tab w:val="center" w:pos="7632"/>
        </w:tabs>
        <w:ind w:right="72" w:firstLine="567"/>
        <w:jc w:val="both"/>
        <w:rPr>
          <w:i/>
        </w:rPr>
      </w:pPr>
      <w:r w:rsidRPr="000C462D">
        <w:t>МО ГО «Сыктывкар» занимает 0,2% (75,4 тыс. га) площади Республики Коми (415,9 тыс. га), на его долю приходится 2,9% (12 тыс. га) площади сельскохозяйственных угодий, в том числе 1,7% (1,8 тыс. га) площади пашни.</w:t>
      </w:r>
    </w:p>
    <w:p w:rsidR="000C6017" w:rsidRPr="00730997" w:rsidRDefault="000C6017" w:rsidP="000C6017">
      <w:pPr>
        <w:tabs>
          <w:tab w:val="center" w:pos="7632"/>
        </w:tabs>
        <w:ind w:right="72" w:firstLine="567"/>
        <w:jc w:val="both"/>
      </w:pPr>
      <w:r w:rsidRPr="000C462D">
        <w:t>В сфере агропромышленного комплекса на территории города</w:t>
      </w:r>
      <w:r w:rsidRPr="00730997">
        <w:t xml:space="preserve"> занята 21 организация.</w:t>
      </w:r>
    </w:p>
    <w:p w:rsidR="000C6017" w:rsidRPr="00C9356E" w:rsidRDefault="000C6017" w:rsidP="000C6017">
      <w:pPr>
        <w:ind w:firstLine="567"/>
        <w:jc w:val="both"/>
      </w:pPr>
      <w:r w:rsidRPr="00730997">
        <w:t>Доля прибыльных сельскохозяйственных организаций в 2018 году осталась на уровне 2017 года и составила 60%. Убыточными были 2 предприятия - ООО «Нювчим» и ООО «Кажим» (в 2016 году убыточным были 3 предприятия -  ООО «Нювчим», ООО «Кажим» и ООО «Рыбоводная Компания «Биоресурс»). Убыточность предприятий, в первую очередь, определена сложностью природно-климатических условий Севера.</w:t>
      </w:r>
      <w:r w:rsidR="00033ED6">
        <w:t xml:space="preserve"> </w:t>
      </w:r>
      <w:r w:rsidRPr="00730997">
        <w:t>Объем государственной поддержки сельского хозяйства из регионального и федерального бюджетов составил: за 2017 год - 88,3 млн. рублей, за 2018 год - 77 млн. рублей.</w:t>
      </w:r>
    </w:p>
    <w:p w:rsidR="000C6017" w:rsidRDefault="000C6017" w:rsidP="000C6017">
      <w:pPr>
        <w:tabs>
          <w:tab w:val="center" w:pos="7632"/>
        </w:tabs>
        <w:ind w:right="72" w:firstLine="567"/>
        <w:jc w:val="both"/>
      </w:pPr>
      <w:r>
        <w:t xml:space="preserve">Важным моментом пополнения бюджета города является грамотное управление ресурсами и создание условий для развития инфраструктуры. </w:t>
      </w:r>
    </w:p>
    <w:p w:rsidR="000C6017" w:rsidRDefault="000C6017" w:rsidP="000C6017">
      <w:pPr>
        <w:tabs>
          <w:tab w:val="center" w:pos="7632"/>
        </w:tabs>
        <w:ind w:right="72" w:firstLine="567"/>
        <w:jc w:val="both"/>
      </w:pPr>
      <w:r w:rsidRPr="00602962">
        <w:t>Значение показателя «</w:t>
      </w:r>
      <w:r w:rsidRPr="00602962">
        <w:rPr>
          <w:i/>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sidRPr="00602962">
        <w:t>» в 2018 году оста</w:t>
      </w:r>
      <w:r w:rsidR="00033ED6">
        <w:t>лось</w:t>
      </w:r>
      <w:r w:rsidRPr="00602962">
        <w:t xml:space="preserve"> на уровне 2015 года и составляет 53%. Данный показатель не подлежит увеличению, так как является максимальным значением. В соответствии с составом земель города Сыктывкара 47% земель не облагаются земельным налогом (земли лесного фонда, земли запаса, земли под военными объектами и иными режимными территориями, городские леса, парки, сады).</w:t>
      </w:r>
    </w:p>
    <w:p w:rsidR="000C6017" w:rsidRPr="00EC7E92" w:rsidRDefault="000C6017" w:rsidP="000C6017">
      <w:pPr>
        <w:tabs>
          <w:tab w:val="center" w:pos="7632"/>
        </w:tabs>
        <w:ind w:right="72" w:firstLine="567"/>
        <w:jc w:val="both"/>
      </w:pPr>
      <w:r w:rsidRPr="00C9356E">
        <w:t>В 201</w:t>
      </w:r>
      <w:r>
        <w:t>8</w:t>
      </w:r>
      <w:r w:rsidRPr="00C9356E">
        <w:t xml:space="preserve"> году произошло уменьшение</w:t>
      </w:r>
      <w:r>
        <w:t xml:space="preserve"> значения</w:t>
      </w:r>
      <w:r w:rsidRPr="00C9356E">
        <w:t xml:space="preserve"> показателя </w:t>
      </w:r>
      <w:r>
        <w:rPr>
          <w:i/>
        </w:rPr>
        <w:t>«</w:t>
      </w:r>
      <w:r w:rsidRPr="00602962">
        <w:rPr>
          <w:i/>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Pr>
          <w:i/>
        </w:rPr>
        <w:t xml:space="preserve">» </w:t>
      </w:r>
      <w:r w:rsidRPr="00C9356E">
        <w:t xml:space="preserve">на </w:t>
      </w:r>
      <w:r>
        <w:t>2,8</w:t>
      </w:r>
      <w:r w:rsidRPr="00C9356E">
        <w:t>%. Динамика изменения показателя положительная.</w:t>
      </w:r>
      <w:r>
        <w:t xml:space="preserve"> </w:t>
      </w:r>
      <w:r w:rsidRPr="00C9356E">
        <w:t>Снижение значения показателя обусловлено выполнением ремонта автомобильных дорог.</w:t>
      </w:r>
      <w:r w:rsidRPr="00602962">
        <w:t xml:space="preserve"> В 2018 году на проведение работ по восстановлению покрытия улично- дорожной сети города Сыктывкара было выделено свыше 119 млн. руб</w:t>
      </w:r>
      <w:r>
        <w:t xml:space="preserve">лей, что позволило произвести аварийный ремонт 5,2 тыс. кв. м. дорог и улиц силами МКП «Дорожное хозяйство», 50,73 тыс. кв. м. – подрядными организациями, а также отремонтировать 2,6 тыс. кв. м. тротуаров. </w:t>
      </w:r>
    </w:p>
    <w:p w:rsidR="000C6017" w:rsidRDefault="000C6017" w:rsidP="000C6017">
      <w:pPr>
        <w:ind w:firstLine="567"/>
        <w:jc w:val="both"/>
      </w:pPr>
      <w:r w:rsidRPr="00C9356E">
        <w:t>Значение показателя «</w:t>
      </w:r>
      <w:r w:rsidRPr="000D0754">
        <w:rPr>
          <w:i/>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Pr="00C9356E">
        <w:t xml:space="preserve"> в 201</w:t>
      </w:r>
      <w:r>
        <w:t>8</w:t>
      </w:r>
      <w:r w:rsidRPr="00C9356E">
        <w:t xml:space="preserve"> году составило 0,</w:t>
      </w:r>
      <w:r>
        <w:t xml:space="preserve">2%, что лучше показателя 2017 года на 0,1%. Улучшение показателя обусловлено установкой наплавного моста, что позволило улучшить сообщение с п.г.т Седкыркещ, п.с.т. Трехозерка и м. Заречье. </w:t>
      </w:r>
    </w:p>
    <w:p w:rsidR="000C6017" w:rsidRPr="00730997" w:rsidRDefault="000C6017" w:rsidP="000C6017">
      <w:pPr>
        <w:ind w:firstLine="567"/>
        <w:jc w:val="both"/>
      </w:pPr>
      <w:r>
        <w:t xml:space="preserve">В МО ГО «Сыктывкар» функционирует автомобильный, воздушный и железнодорожный транспорт. Из г. Сыктывкар организовано 25 межмуниципальных маршрутов, население города обслуживает 1 автовокзал, 2 организации автомобильного транспорта (ООО «САТП №1», ООО </w:t>
      </w:r>
      <w:r>
        <w:lastRenderedPageBreak/>
        <w:t xml:space="preserve">«Комиавтолайн») и значительное количество перевозчиков - предпринимателей без образования юридического </w:t>
      </w:r>
      <w:r w:rsidRPr="00730997">
        <w:t>лица. С августа 2018 года в связи с расторжением муниципальных контрактов с ООО «САТП №1», заключенных в январе 2017 года на двухлетний период, регулярные перевозки пассажиров и багажа по 31 муниципальным городским маршрутам осуществлялись ООО «САТП №1» и Товариществом индивидуальных предпринимателей. На территории Эжвинского района МО ГО «Сыктывкар» регулярные перевозки пассажиров и багажа перевозки осуществлялись двумя перевозчиками: ООО «Пассажирские линии», ИП Петрушин Е.М. (4 муниципальных городских маршрута).</w:t>
      </w:r>
    </w:p>
    <w:p w:rsidR="000C6017" w:rsidRDefault="000C6017" w:rsidP="000C6017">
      <w:pPr>
        <w:ind w:firstLine="567"/>
        <w:jc w:val="both"/>
      </w:pPr>
      <w:r w:rsidRPr="00730997">
        <w:t>Проводя анализ состояния регулярных перевозок транспортом общего пользования МО ГО «Сыктывкар», нельзя не отметить, что в течение последних лет произошли определенные изменения в сфере регулярных перевозок транспортом</w:t>
      </w:r>
      <w:r w:rsidRPr="00C9356E">
        <w:t xml:space="preserve"> общего пользования. В 2017 году на маршрутах регулярных перевозок</w:t>
      </w:r>
      <w:r>
        <w:t xml:space="preserve"> были</w:t>
      </w:r>
      <w:r w:rsidRPr="00C9356E">
        <w:t xml:space="preserve"> задействованы 40 новых НЕФАЗОВ, оборудованных аппарелями для посадки инвалидов и других маломобильных групп, проведена работа по обустройству остановочных комплексов, по внесению изменений в транспортные схемы с учетом Генерального плана и обеспечения безопасности пассажирских перевозок, а также разгрузки центральных улиц города. </w:t>
      </w:r>
      <w:r>
        <w:t>В 2018 году с целью повышения качества транспортного обслуживания населения города Сыктывкара закуплено еще 20 новых автобусов на газомоторном топливе. Кроме того, приобретены 17 автобусов марки Mercedes-Benz на бензиновом топливе.</w:t>
      </w:r>
    </w:p>
    <w:p w:rsidR="000C6017" w:rsidRDefault="000C6017" w:rsidP="000C6017">
      <w:pPr>
        <w:ind w:firstLine="567"/>
        <w:jc w:val="both"/>
        <w:rPr>
          <w:i/>
        </w:rPr>
      </w:pPr>
    </w:p>
    <w:p w:rsidR="000C6017" w:rsidRPr="00C9356E" w:rsidRDefault="000C6017" w:rsidP="000C6017">
      <w:pPr>
        <w:ind w:firstLine="567"/>
        <w:jc w:val="both"/>
        <w:rPr>
          <w:highlight w:val="yellow"/>
        </w:rPr>
      </w:pPr>
      <w:r w:rsidRPr="001A024A">
        <w:rPr>
          <w:i/>
        </w:rPr>
        <w:t>Среднемесячная номинальная начисленная заработная плата работников крупных и средних предприятий и некоммерческих организаций</w:t>
      </w:r>
      <w:r w:rsidRPr="00C9356E">
        <w:t xml:space="preserve"> в городском округе в 201</w:t>
      </w:r>
      <w:r>
        <w:t>8</w:t>
      </w:r>
      <w:r w:rsidRPr="00C9356E">
        <w:t xml:space="preserve"> году составила </w:t>
      </w:r>
      <w:r>
        <w:t>49 090</w:t>
      </w:r>
      <w:r w:rsidRPr="00C9356E">
        <w:t xml:space="preserve"> руб., прирост по сравнению с 201</w:t>
      </w:r>
      <w:r>
        <w:t>7</w:t>
      </w:r>
      <w:r w:rsidRPr="00C9356E">
        <w:t xml:space="preserve"> годом составил </w:t>
      </w:r>
      <w:r>
        <w:t>11</w:t>
      </w:r>
      <w:r w:rsidRPr="00C9356E">
        <w:t xml:space="preserve">%. Руководителями крупных и средних предприятий города осуществлялась индексация уровня оплаты труда на подведомственных предприятиях. </w:t>
      </w:r>
    </w:p>
    <w:p w:rsidR="000C6017" w:rsidRPr="00C9356E" w:rsidRDefault="000C6017" w:rsidP="000C6017">
      <w:pPr>
        <w:tabs>
          <w:tab w:val="center" w:pos="7632"/>
        </w:tabs>
        <w:ind w:right="72" w:firstLine="567"/>
        <w:jc w:val="both"/>
      </w:pPr>
      <w:r w:rsidRPr="00C9356E">
        <w:t>В 201</w:t>
      </w:r>
      <w:r>
        <w:t>8</w:t>
      </w:r>
      <w:r w:rsidRPr="00C9356E">
        <w:t xml:space="preserve"> году </w:t>
      </w:r>
      <w:r w:rsidRPr="001A024A">
        <w:rPr>
          <w:i/>
        </w:rPr>
        <w:t>среднемесячная номинальная начисленная заработная плата работников</w:t>
      </w:r>
      <w:r w:rsidRPr="00C9356E">
        <w:t>:</w:t>
      </w:r>
    </w:p>
    <w:p w:rsidR="000C6017" w:rsidRDefault="000C6017" w:rsidP="000C6017">
      <w:pPr>
        <w:tabs>
          <w:tab w:val="center" w:pos="7632"/>
        </w:tabs>
        <w:ind w:right="72" w:firstLine="567"/>
        <w:jc w:val="both"/>
        <w:rPr>
          <w:rFonts w:eastAsia="Times New Roman"/>
          <w:color w:val="000000"/>
        </w:rPr>
      </w:pPr>
      <w:r w:rsidRPr="00C9356E">
        <w:t xml:space="preserve">- муниципальных дошкольных образовательных учреждений – </w:t>
      </w:r>
      <w:r>
        <w:rPr>
          <w:rFonts w:eastAsia="Times New Roman"/>
          <w:color w:val="000000"/>
        </w:rPr>
        <w:t>28 713,1</w:t>
      </w:r>
      <w:r w:rsidRPr="00C9356E">
        <w:rPr>
          <w:rFonts w:eastAsia="Times New Roman"/>
          <w:color w:val="000000"/>
        </w:rPr>
        <w:t xml:space="preserve"> руб.,</w:t>
      </w:r>
      <w:r>
        <w:rPr>
          <w:rFonts w:eastAsia="Times New Roman"/>
          <w:color w:val="000000"/>
        </w:rPr>
        <w:t xml:space="preserve"> </w:t>
      </w:r>
    </w:p>
    <w:p w:rsidR="000C6017" w:rsidRDefault="000C6017" w:rsidP="000C6017">
      <w:pPr>
        <w:tabs>
          <w:tab w:val="center" w:pos="7632"/>
        </w:tabs>
        <w:ind w:right="72" w:firstLine="567"/>
        <w:jc w:val="both"/>
        <w:rPr>
          <w:rFonts w:eastAsia="Times New Roman"/>
          <w:color w:val="000000"/>
        </w:rPr>
      </w:pPr>
      <w:r>
        <w:rPr>
          <w:rFonts w:eastAsia="Times New Roman"/>
          <w:color w:val="000000"/>
        </w:rPr>
        <w:t xml:space="preserve">- муниципальных общеобразовательных учреждений – 36 430 руб., </w:t>
      </w:r>
    </w:p>
    <w:p w:rsidR="000C6017" w:rsidRDefault="000C6017" w:rsidP="000C6017">
      <w:pPr>
        <w:tabs>
          <w:tab w:val="center" w:pos="7632"/>
        </w:tabs>
        <w:ind w:right="72" w:firstLine="567"/>
        <w:jc w:val="both"/>
        <w:rPr>
          <w:bCs/>
        </w:rPr>
      </w:pPr>
      <w:r>
        <w:rPr>
          <w:rFonts w:eastAsia="Times New Roman"/>
          <w:color w:val="000000"/>
        </w:rPr>
        <w:t xml:space="preserve">- </w:t>
      </w:r>
      <w:r w:rsidRPr="00576913">
        <w:rPr>
          <w:rFonts w:eastAsia="Times New Roman"/>
          <w:color w:val="000000"/>
        </w:rPr>
        <w:t>учителей</w:t>
      </w:r>
      <w:r w:rsidRPr="00576913">
        <w:rPr>
          <w:bCs/>
        </w:rPr>
        <w:t xml:space="preserve"> общего образования</w:t>
      </w:r>
      <w:r w:rsidRPr="00C9356E">
        <w:rPr>
          <w:bCs/>
        </w:rPr>
        <w:t xml:space="preserve"> составила </w:t>
      </w:r>
      <w:r>
        <w:rPr>
          <w:bCs/>
        </w:rPr>
        <w:t xml:space="preserve">40 753 руб. </w:t>
      </w:r>
    </w:p>
    <w:p w:rsidR="000C6017" w:rsidRDefault="000C6017" w:rsidP="000C6017">
      <w:pPr>
        <w:tabs>
          <w:tab w:val="center" w:pos="7632"/>
        </w:tabs>
        <w:ind w:right="72" w:firstLine="567"/>
        <w:jc w:val="both"/>
      </w:pPr>
      <w:r>
        <w:rPr>
          <w:bCs/>
        </w:rPr>
        <w:t xml:space="preserve">- </w:t>
      </w:r>
      <w:r w:rsidRPr="00C9356E">
        <w:t>муниципальных учреждений культуры и искусства –</w:t>
      </w:r>
      <w:r>
        <w:t xml:space="preserve"> 41 631</w:t>
      </w:r>
      <w:r w:rsidRPr="00C9356E">
        <w:rPr>
          <w:rFonts w:eastAsia="Times New Roman"/>
          <w:color w:val="000000"/>
        </w:rPr>
        <w:t xml:space="preserve">руб. </w:t>
      </w:r>
    </w:p>
    <w:p w:rsidR="000C6017" w:rsidRDefault="000C6017" w:rsidP="000C6017">
      <w:pPr>
        <w:tabs>
          <w:tab w:val="center" w:pos="7632"/>
        </w:tabs>
        <w:ind w:right="72" w:firstLine="567"/>
        <w:jc w:val="both"/>
        <w:rPr>
          <w:rFonts w:eastAsia="Times New Roman"/>
          <w:color w:val="000000"/>
        </w:rPr>
      </w:pPr>
      <w:r w:rsidRPr="00C9356E">
        <w:t xml:space="preserve">- муниципальных учреждений физической культуры и спорта – </w:t>
      </w:r>
      <w:r>
        <w:rPr>
          <w:rFonts w:eastAsia="Times New Roman"/>
          <w:color w:val="000000"/>
        </w:rPr>
        <w:t xml:space="preserve">38 346 </w:t>
      </w:r>
      <w:r w:rsidRPr="00C9356E">
        <w:rPr>
          <w:rFonts w:eastAsia="Times New Roman"/>
          <w:color w:val="000000"/>
        </w:rPr>
        <w:t xml:space="preserve">руб. </w:t>
      </w:r>
    </w:p>
    <w:p w:rsidR="000C6017" w:rsidRDefault="000C6017" w:rsidP="000C6017">
      <w:pPr>
        <w:tabs>
          <w:tab w:val="center" w:pos="7632"/>
        </w:tabs>
        <w:ind w:right="72" w:firstLine="567"/>
        <w:jc w:val="both"/>
        <w:rPr>
          <w:b/>
        </w:rPr>
      </w:pPr>
      <w:r>
        <w:rPr>
          <w:bCs/>
        </w:rPr>
        <w:t xml:space="preserve">Все значения </w:t>
      </w:r>
      <w:r w:rsidRPr="00576913">
        <w:rPr>
          <w:bCs/>
        </w:rPr>
        <w:t>соответству</w:t>
      </w:r>
      <w:r>
        <w:rPr>
          <w:bCs/>
        </w:rPr>
        <w:t>ю</w:t>
      </w:r>
      <w:r w:rsidRPr="00576913">
        <w:rPr>
          <w:bCs/>
        </w:rPr>
        <w:t>т показателям, установленным Протоколом совещания рабочей группы по рассмотрению сроков и темпов повышения уровня оплаты труда в рамках исполнения «майских» указов Президента РФ.</w:t>
      </w:r>
    </w:p>
    <w:p w:rsidR="000C6017" w:rsidRPr="00C9356E" w:rsidRDefault="000C6017" w:rsidP="000C6017">
      <w:pPr>
        <w:tabs>
          <w:tab w:val="center" w:pos="7632"/>
        </w:tabs>
        <w:ind w:right="72" w:firstLine="567"/>
        <w:jc w:val="both"/>
        <w:rPr>
          <w:b/>
        </w:rPr>
      </w:pPr>
    </w:p>
    <w:p w:rsidR="000C6017" w:rsidRDefault="000C6017" w:rsidP="000C6017">
      <w:pPr>
        <w:jc w:val="center"/>
        <w:outlineLvl w:val="0"/>
      </w:pPr>
      <w:r>
        <w:rPr>
          <w:b/>
        </w:rPr>
        <w:t xml:space="preserve">2. </w:t>
      </w:r>
      <w:r w:rsidRPr="00C9356E">
        <w:rPr>
          <w:b/>
        </w:rPr>
        <w:t xml:space="preserve">Дошкольное образование </w:t>
      </w:r>
    </w:p>
    <w:p w:rsidR="000C6017" w:rsidRPr="00C9356E" w:rsidRDefault="000C6017" w:rsidP="000C6017">
      <w:pPr>
        <w:jc w:val="center"/>
      </w:pPr>
    </w:p>
    <w:p w:rsidR="000C6017" w:rsidRDefault="000C6017" w:rsidP="000C6017">
      <w:pPr>
        <w:ind w:firstLine="567"/>
        <w:jc w:val="both"/>
      </w:pPr>
      <w:r w:rsidRPr="00A42693">
        <w:t>Система дошкольного образования МО ГО Сыктывкар» включает 71 образовательную организацию (70 дошкольных образовательных организаций и 1 Прогимназия), в которой насчитывается 20 428 детей.</w:t>
      </w:r>
    </w:p>
    <w:p w:rsidR="000C6017" w:rsidRDefault="000C6017" w:rsidP="000C6017">
      <w:pPr>
        <w:ind w:firstLine="567"/>
        <w:jc w:val="both"/>
      </w:pPr>
      <w:r w:rsidRPr="00A42693">
        <w:rPr>
          <w:i/>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r>
        <w:t xml:space="preserve"> за 2018 год составила 98,6%, что на 1,6% выше уровня предыдущего года.  </w:t>
      </w:r>
    </w:p>
    <w:p w:rsidR="000C6017" w:rsidRDefault="000C6017" w:rsidP="000C6017">
      <w:pPr>
        <w:ind w:firstLine="567"/>
        <w:jc w:val="both"/>
      </w:pPr>
      <w:r>
        <w:t>«</w:t>
      </w:r>
      <w:r w:rsidRPr="00A42693">
        <w:rPr>
          <w:i/>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r>
        <w:t>» составила 15,19%, что 2,83% лучше уровня 2017 года.</w:t>
      </w:r>
    </w:p>
    <w:p w:rsidR="000C6017" w:rsidRPr="00C9356E" w:rsidRDefault="000C6017" w:rsidP="000C6017">
      <w:pPr>
        <w:ind w:firstLine="567"/>
        <w:jc w:val="both"/>
      </w:pPr>
      <w:r w:rsidRPr="00C9356E">
        <w:t>Значительная часть деятельности управления дошкольного образования администрации МО ГО «Сыктывкар» в 201</w:t>
      </w:r>
      <w:r>
        <w:t>8</w:t>
      </w:r>
      <w:r w:rsidRPr="00C9356E">
        <w:t xml:space="preserve"> году осуществлялась в рамках подпрограммы «Развитие дошкольного образования» муниципальной программы МО ГО «Сыктывкар» «Развитие образования».</w:t>
      </w:r>
    </w:p>
    <w:p w:rsidR="000C6017" w:rsidRPr="00C9356E" w:rsidRDefault="000C6017" w:rsidP="000C6017">
      <w:pPr>
        <w:ind w:firstLine="567"/>
        <w:jc w:val="both"/>
      </w:pPr>
      <w:r w:rsidRPr="00C9356E">
        <w:tab/>
        <w:t>Реализация мероприятий подпрограммы «Развитие дошкольного образования», связанных с доступностью дошкольного образования, позволила в 201</w:t>
      </w:r>
      <w:r>
        <w:t>8</w:t>
      </w:r>
      <w:r w:rsidRPr="00C9356E">
        <w:t xml:space="preserve"> году:</w:t>
      </w:r>
    </w:p>
    <w:p w:rsidR="000C6017" w:rsidRPr="00C9356E" w:rsidRDefault="000C6017" w:rsidP="000C6017">
      <w:pPr>
        <w:ind w:firstLine="567"/>
        <w:jc w:val="both"/>
      </w:pPr>
      <w:r w:rsidRPr="00C9356E">
        <w:t xml:space="preserve">- предоставить услугу дошкольного образования </w:t>
      </w:r>
      <w:r w:rsidRPr="00A42693">
        <w:t>20 428 воспитанникам в возрасте от 1 года до 6 лет</w:t>
      </w:r>
      <w:r w:rsidRPr="00C9356E">
        <w:t>;</w:t>
      </w:r>
    </w:p>
    <w:p w:rsidR="000C6017" w:rsidRDefault="000C6017" w:rsidP="000C6017">
      <w:pPr>
        <w:ind w:firstLine="567"/>
        <w:jc w:val="both"/>
      </w:pPr>
      <w:r w:rsidRPr="00C9356E">
        <w:lastRenderedPageBreak/>
        <w:t xml:space="preserve">- ввести дополнительно </w:t>
      </w:r>
      <w:r>
        <w:t xml:space="preserve">220 мест: </w:t>
      </w:r>
      <w:r w:rsidRPr="00A42693">
        <w:t>170 мест для детей за счет перепрофилирования 9 групп в 7 дошкольных образовательных организациях и 50 мест для детей раннего возраста за счет выкупа помещений для размещения детей</w:t>
      </w:r>
      <w:r w:rsidRPr="00C9356E">
        <w:t>;</w:t>
      </w:r>
    </w:p>
    <w:p w:rsidR="000C6017" w:rsidRDefault="000C6017" w:rsidP="000C6017">
      <w:pPr>
        <w:ind w:firstLine="567"/>
        <w:jc w:val="both"/>
      </w:pPr>
      <w:r>
        <w:t xml:space="preserve">- увеличить число детей, получающих услугу </w:t>
      </w:r>
      <w:r w:rsidRPr="00A42693">
        <w:t>в организациях негосударственного сектора за счет муниципального задания</w:t>
      </w:r>
      <w:r>
        <w:t>,</w:t>
      </w:r>
      <w:r w:rsidRPr="00A42693">
        <w:t xml:space="preserve"> до</w:t>
      </w:r>
      <w:r>
        <w:t xml:space="preserve"> 230 детей (нарастающим итогом).</w:t>
      </w:r>
    </w:p>
    <w:p w:rsidR="000C6017" w:rsidRDefault="000C6017" w:rsidP="000C6017">
      <w:pPr>
        <w:ind w:firstLine="567"/>
        <w:jc w:val="both"/>
      </w:pPr>
      <w:r w:rsidRPr="00A42693">
        <w:t>По данным информационной системы учета очередности по состоянию на 31 декабря 2018 года зарегистрировано 6 137 детей в возрасте от 0 до 7 лет.  Для обеспечения прозрачности продвижения очереди в муниципальные дошкольные образовательные организации, снятия социальной напряженности, информирования населения о количестве свободных мест в 2014 году введена в эксплуатацию автоматизированная система «Электронное образование» с модулем «Е-услуги» для приема заявлений. Данной услугой в электронном виде в 2018 году воспользовалось 1466 заявителей, услугой «МФЦ» - 636 заявителей.</w:t>
      </w:r>
    </w:p>
    <w:p w:rsidR="000C6017" w:rsidRDefault="000C6017" w:rsidP="000C6017">
      <w:pPr>
        <w:ind w:firstLine="567"/>
        <w:jc w:val="both"/>
      </w:pPr>
      <w:r>
        <w:t>«</w:t>
      </w:r>
      <w:r w:rsidRPr="00A42693">
        <w:rPr>
          <w:i/>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t>» составила, как и ранее, 0%.</w:t>
      </w:r>
    </w:p>
    <w:p w:rsidR="000C6017" w:rsidRDefault="000C6017" w:rsidP="000C6017">
      <w:pPr>
        <w:ind w:firstLine="567"/>
        <w:jc w:val="both"/>
      </w:pPr>
      <w:r>
        <w:t>В 2018 году в</w:t>
      </w:r>
      <w:r w:rsidRPr="00A42693">
        <w:t>ыполнены плановые текущие ремонты зданий, сооружений и прилегающих к ним территорий в 71 муниципальной дошкольной образовательной организации. Реализованы планы по повышению противопожарной безопасности в 70% ДОО, в том числе установлены вторые эвакуационные выхода в 3 ДОО, заменена горючая отделка на путях эвакуации в 1 ДОО, установлены противопожарные двери в 1 ДОО.  Обеспечена доступность услуги дошкольного образования для маломобильных граждан, в том числе и детей – инвалидов в 15 дошкольных образовательных организациях, что составляет 22,5% от общего количества дошкольных образовательных организаций города Сыктывкара.</w:t>
      </w:r>
    </w:p>
    <w:p w:rsidR="000C6017" w:rsidRDefault="000C6017" w:rsidP="000C6017">
      <w:pPr>
        <w:ind w:firstLine="567"/>
        <w:jc w:val="both"/>
      </w:pPr>
    </w:p>
    <w:p w:rsidR="000C6017" w:rsidRDefault="000C6017" w:rsidP="000C6017">
      <w:pPr>
        <w:jc w:val="center"/>
        <w:outlineLvl w:val="0"/>
        <w:rPr>
          <w:b/>
        </w:rPr>
      </w:pPr>
      <w:r>
        <w:rPr>
          <w:b/>
        </w:rPr>
        <w:t xml:space="preserve">3. </w:t>
      </w:r>
      <w:r w:rsidRPr="00C9356E">
        <w:rPr>
          <w:b/>
        </w:rPr>
        <w:t>Общее и дополнительное образование</w:t>
      </w:r>
    </w:p>
    <w:p w:rsidR="000C6017" w:rsidRPr="00C9356E" w:rsidRDefault="000C6017" w:rsidP="000C6017">
      <w:pPr>
        <w:jc w:val="center"/>
        <w:rPr>
          <w:b/>
        </w:rPr>
      </w:pPr>
    </w:p>
    <w:p w:rsidR="000C6017" w:rsidRPr="00C9356E" w:rsidRDefault="000C6017" w:rsidP="000C6017">
      <w:pPr>
        <w:tabs>
          <w:tab w:val="left" w:pos="284"/>
        </w:tabs>
        <w:ind w:firstLine="709"/>
        <w:jc w:val="both"/>
      </w:pPr>
      <w:r w:rsidRPr="00C9356E">
        <w:t>Показатель «</w:t>
      </w:r>
      <w:r w:rsidRPr="001B7090">
        <w:rPr>
          <w:i/>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sidRPr="00C9356E">
        <w:t>» имеет положительную динамику в 201</w:t>
      </w:r>
      <w:r>
        <w:t>8</w:t>
      </w:r>
      <w:r w:rsidRPr="00C9356E">
        <w:t xml:space="preserve"> году по сравнению с 201</w:t>
      </w:r>
      <w:r>
        <w:t>7</w:t>
      </w:r>
      <w:r w:rsidRPr="00C9356E">
        <w:t xml:space="preserve"> годом. Значение показателя в 201</w:t>
      </w:r>
      <w:r>
        <w:t>8</w:t>
      </w:r>
      <w:r w:rsidRPr="00C9356E">
        <w:t xml:space="preserve"> году составило 0,</w:t>
      </w:r>
      <w:r>
        <w:t>1</w:t>
      </w:r>
      <w:r w:rsidRPr="00C9356E">
        <w:t>5%</w:t>
      </w:r>
      <w:r>
        <w:t xml:space="preserve"> (годом ранее – 0,25%): 2018 году 2 человека не получили аттестат о среднем общем образовании, в 2017 – 3 человека.</w:t>
      </w:r>
    </w:p>
    <w:p w:rsidR="000C6017" w:rsidRPr="001B7090" w:rsidRDefault="000C6017" w:rsidP="000C6017">
      <w:pPr>
        <w:ind w:firstLine="709"/>
        <w:jc w:val="both"/>
        <w:rPr>
          <w:rFonts w:eastAsia="Times New Roman"/>
          <w:color w:val="000000"/>
        </w:rPr>
      </w:pPr>
      <w:r>
        <w:rPr>
          <w:rFonts w:eastAsia="Times New Roman"/>
          <w:color w:val="000000"/>
        </w:rPr>
        <w:t>Улучшению значения показателя способствует ц</w:t>
      </w:r>
      <w:r w:rsidRPr="001B7090">
        <w:rPr>
          <w:rFonts w:eastAsia="Times New Roman"/>
          <w:color w:val="000000"/>
        </w:rPr>
        <w:t xml:space="preserve">еленаправленная, плановая и системная работа. </w:t>
      </w:r>
    </w:p>
    <w:p w:rsidR="000C6017" w:rsidRPr="001B7090" w:rsidRDefault="000C6017" w:rsidP="000C6017">
      <w:pPr>
        <w:ind w:firstLine="709"/>
        <w:jc w:val="both"/>
        <w:rPr>
          <w:rFonts w:eastAsia="Times New Roman"/>
          <w:color w:val="000000"/>
        </w:rPr>
      </w:pPr>
      <w:r w:rsidRPr="001B7090">
        <w:rPr>
          <w:rFonts w:eastAsia="Times New Roman"/>
          <w:color w:val="000000"/>
        </w:rPr>
        <w:t>На уровне муниципалитета и образовательных организаций сформирована модель управления качеством</w:t>
      </w:r>
      <w:r>
        <w:rPr>
          <w:rFonts w:eastAsia="Times New Roman"/>
          <w:color w:val="000000"/>
        </w:rPr>
        <w:t xml:space="preserve"> образования</w:t>
      </w:r>
      <w:r w:rsidRPr="001B7090">
        <w:rPr>
          <w:rFonts w:eastAsia="Times New Roman"/>
          <w:color w:val="000000"/>
        </w:rPr>
        <w:t>.</w:t>
      </w:r>
      <w:r>
        <w:rPr>
          <w:rFonts w:eastAsia="Times New Roman"/>
          <w:color w:val="000000"/>
        </w:rPr>
        <w:t xml:space="preserve"> </w:t>
      </w:r>
      <w:r w:rsidRPr="001B7090">
        <w:rPr>
          <w:rFonts w:eastAsia="Times New Roman"/>
          <w:color w:val="000000"/>
        </w:rPr>
        <w:t>Результатом формирования муниципальной системы оценки качества образования является рост результатов ЕГЭ как независимой процедуры оценки качества образования.</w:t>
      </w:r>
    </w:p>
    <w:p w:rsidR="000C6017" w:rsidRPr="001B7090" w:rsidRDefault="000C6017" w:rsidP="000C6017">
      <w:pPr>
        <w:ind w:firstLine="709"/>
        <w:jc w:val="both"/>
        <w:rPr>
          <w:rFonts w:eastAsia="Times New Roman"/>
          <w:color w:val="000000"/>
        </w:rPr>
      </w:pPr>
      <w:r w:rsidRPr="001B7090">
        <w:rPr>
          <w:rFonts w:eastAsia="Times New Roman"/>
          <w:color w:val="000000"/>
        </w:rPr>
        <w:t xml:space="preserve">Результаты ЕГЭ в 2018 году свидетельствуют о высоком качестве образования в МО ГО «Сыктывкар»: </w:t>
      </w:r>
    </w:p>
    <w:p w:rsidR="000C6017" w:rsidRPr="001B7090" w:rsidRDefault="000C6017" w:rsidP="000C6017">
      <w:pPr>
        <w:ind w:firstLine="709"/>
        <w:jc w:val="both"/>
        <w:rPr>
          <w:rFonts w:eastAsia="Times New Roman"/>
          <w:color w:val="000000"/>
        </w:rPr>
      </w:pPr>
      <w:r>
        <w:rPr>
          <w:rFonts w:eastAsia="Times New Roman"/>
          <w:color w:val="000000"/>
        </w:rPr>
        <w:t>-</w:t>
      </w:r>
      <w:r w:rsidRPr="001B7090">
        <w:rPr>
          <w:rFonts w:eastAsia="Times New Roman"/>
          <w:color w:val="000000"/>
        </w:rPr>
        <w:t xml:space="preserve"> пятый год подряд 100% выпускников муниципальных общеобразовательных организаций г. Сыктывкара успешно справляются с ЕГЭ по русскому языку;</w:t>
      </w:r>
    </w:p>
    <w:p w:rsidR="000C6017" w:rsidRPr="001B7090" w:rsidRDefault="000C6017" w:rsidP="000C6017">
      <w:pPr>
        <w:ind w:firstLine="709"/>
        <w:jc w:val="both"/>
        <w:rPr>
          <w:rFonts w:eastAsia="Times New Roman"/>
          <w:color w:val="000000"/>
        </w:rPr>
      </w:pPr>
      <w:r w:rsidRPr="001B7090">
        <w:rPr>
          <w:rFonts w:eastAsia="Times New Roman"/>
          <w:color w:val="000000"/>
        </w:rPr>
        <w:t xml:space="preserve"> </w:t>
      </w:r>
      <w:r>
        <w:rPr>
          <w:rFonts w:eastAsia="Times New Roman"/>
          <w:color w:val="000000"/>
        </w:rPr>
        <w:t>-</w:t>
      </w:r>
      <w:r w:rsidRPr="001B7090">
        <w:rPr>
          <w:rFonts w:eastAsia="Times New Roman"/>
          <w:color w:val="000000"/>
        </w:rPr>
        <w:t xml:space="preserve"> в 2018 году доля выпускников, успешно справившихся с ЕГЭ по математике, увеличилась на 0,09% и составила 99,92%; </w:t>
      </w:r>
    </w:p>
    <w:p w:rsidR="000C6017" w:rsidRPr="001B7090" w:rsidRDefault="000C6017" w:rsidP="000C6017">
      <w:pPr>
        <w:ind w:firstLine="709"/>
        <w:jc w:val="both"/>
        <w:rPr>
          <w:rFonts w:eastAsia="Times New Roman"/>
          <w:color w:val="000000"/>
        </w:rPr>
      </w:pPr>
      <w:r>
        <w:rPr>
          <w:rFonts w:eastAsia="Times New Roman"/>
          <w:color w:val="000000"/>
        </w:rPr>
        <w:t>-</w:t>
      </w:r>
      <w:r w:rsidRPr="001B7090">
        <w:rPr>
          <w:rFonts w:eastAsia="Times New Roman"/>
          <w:color w:val="000000"/>
        </w:rPr>
        <w:t xml:space="preserve"> увеличилась доля выпускников, получивших аттестат о среднем общем образовании, на 0,1% в сравнении с 2017 годом и составило 99,85%.</w:t>
      </w:r>
    </w:p>
    <w:p w:rsidR="000C6017" w:rsidRPr="001B7090" w:rsidRDefault="000C6017" w:rsidP="000C6017">
      <w:pPr>
        <w:ind w:firstLine="709"/>
        <w:jc w:val="both"/>
        <w:rPr>
          <w:rFonts w:eastAsia="Times New Roman"/>
          <w:color w:val="000000"/>
        </w:rPr>
      </w:pPr>
      <w:r w:rsidRPr="001B7090">
        <w:rPr>
          <w:rFonts w:eastAsia="Times New Roman"/>
          <w:color w:val="000000"/>
        </w:rPr>
        <w:t xml:space="preserve">В 2018 году 3 выпускника по результатам ЕГЭ набрали 100 баллов по 3 учебным предметам: </w:t>
      </w:r>
    </w:p>
    <w:p w:rsidR="000C6017" w:rsidRPr="001B7090" w:rsidRDefault="000C6017" w:rsidP="000C6017">
      <w:pPr>
        <w:ind w:firstLine="709"/>
        <w:jc w:val="both"/>
        <w:rPr>
          <w:rFonts w:eastAsia="Times New Roman"/>
          <w:color w:val="000000"/>
        </w:rPr>
      </w:pPr>
      <w:r>
        <w:rPr>
          <w:rFonts w:eastAsia="Times New Roman"/>
          <w:color w:val="000000"/>
        </w:rPr>
        <w:t>-</w:t>
      </w:r>
      <w:r w:rsidRPr="001B7090">
        <w:rPr>
          <w:rFonts w:eastAsia="Times New Roman"/>
          <w:color w:val="000000"/>
        </w:rPr>
        <w:t xml:space="preserve"> по русскому языку (выпускница МАОУ «Технологический лицей»);</w:t>
      </w:r>
    </w:p>
    <w:p w:rsidR="000C6017" w:rsidRPr="001B7090" w:rsidRDefault="000C6017" w:rsidP="000C6017">
      <w:pPr>
        <w:ind w:firstLine="709"/>
        <w:jc w:val="both"/>
        <w:rPr>
          <w:rFonts w:eastAsia="Times New Roman"/>
          <w:color w:val="000000"/>
        </w:rPr>
      </w:pPr>
      <w:r>
        <w:rPr>
          <w:rFonts w:eastAsia="Times New Roman"/>
          <w:color w:val="000000"/>
        </w:rPr>
        <w:t>-</w:t>
      </w:r>
      <w:r w:rsidRPr="001B7090">
        <w:rPr>
          <w:rFonts w:eastAsia="Times New Roman"/>
          <w:color w:val="000000"/>
        </w:rPr>
        <w:t xml:space="preserve">по информатике и ИКТ (выпускник МАОУ «Лицей народной дипломатии» г. Сыктывкара); </w:t>
      </w:r>
    </w:p>
    <w:p w:rsidR="000C6017" w:rsidRPr="001B7090" w:rsidRDefault="000C6017" w:rsidP="000C6017">
      <w:pPr>
        <w:ind w:firstLine="709"/>
        <w:jc w:val="both"/>
        <w:rPr>
          <w:rFonts w:eastAsia="Times New Roman"/>
          <w:color w:val="000000"/>
        </w:rPr>
      </w:pPr>
      <w:r>
        <w:rPr>
          <w:rFonts w:eastAsia="Times New Roman"/>
          <w:color w:val="000000"/>
        </w:rPr>
        <w:t>-</w:t>
      </w:r>
      <w:r w:rsidRPr="001B7090">
        <w:rPr>
          <w:rFonts w:eastAsia="Times New Roman"/>
          <w:color w:val="000000"/>
        </w:rPr>
        <w:t xml:space="preserve"> по географии (выпускник МАОУ «Технологический лицей»). </w:t>
      </w:r>
    </w:p>
    <w:p w:rsidR="000C6017" w:rsidRPr="001B7090" w:rsidRDefault="000C6017" w:rsidP="000C6017">
      <w:pPr>
        <w:ind w:firstLine="709"/>
        <w:jc w:val="both"/>
        <w:rPr>
          <w:rFonts w:eastAsia="Times New Roman"/>
          <w:color w:val="000000"/>
        </w:rPr>
      </w:pPr>
      <w:r w:rsidRPr="001B7090">
        <w:rPr>
          <w:rFonts w:eastAsia="Times New Roman"/>
          <w:color w:val="000000"/>
        </w:rPr>
        <w:t xml:space="preserve">Количество выпускников, награждённых медалями Российской Федерации «За особые успехи в учении» и серебряными медалями Республики Коми, увеличилось со 125 человек в 2017 году до 134 в текущем году. </w:t>
      </w:r>
    </w:p>
    <w:p w:rsidR="000C6017" w:rsidRDefault="000C6017" w:rsidP="000C6017">
      <w:pPr>
        <w:ind w:firstLine="709"/>
        <w:jc w:val="both"/>
        <w:rPr>
          <w:rFonts w:eastAsia="Times New Roman"/>
          <w:color w:val="000000"/>
        </w:rPr>
      </w:pPr>
      <w:r>
        <w:rPr>
          <w:rFonts w:eastAsia="Times New Roman"/>
          <w:color w:val="000000"/>
        </w:rPr>
        <w:lastRenderedPageBreak/>
        <w:t>Показатель «</w:t>
      </w:r>
      <w:r w:rsidRPr="001B7090">
        <w:rPr>
          <w:rFonts w:eastAsia="Times New Roman"/>
          <w:i/>
          <w:color w:val="00000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Pr>
          <w:rFonts w:eastAsia="Times New Roman"/>
          <w:color w:val="000000"/>
        </w:rPr>
        <w:t xml:space="preserve">» в 2018 году остался на уровне 2017 года и составил 85,74%. </w:t>
      </w:r>
    </w:p>
    <w:p w:rsidR="000C6017" w:rsidRPr="005B0728" w:rsidRDefault="000C6017" w:rsidP="000C6017">
      <w:pPr>
        <w:ind w:firstLine="709"/>
        <w:jc w:val="both"/>
        <w:rPr>
          <w:rFonts w:eastAsia="Times New Roman"/>
          <w:color w:val="000000"/>
        </w:rPr>
      </w:pPr>
      <w:r w:rsidRPr="005B0728">
        <w:rPr>
          <w:rFonts w:eastAsia="Times New Roman"/>
          <w:color w:val="000000"/>
        </w:rPr>
        <w:t xml:space="preserve">В муниципальных общеобразовательных организациях проводится постоянная целенаправленная работа по материально-техническому оснащению образовательного процесса   и созданию необходимых условий, связанных прежде всего с оснащением образовательного процесса. </w:t>
      </w:r>
    </w:p>
    <w:p w:rsidR="000C6017" w:rsidRPr="005B0728" w:rsidRDefault="000C6017" w:rsidP="000C6017">
      <w:pPr>
        <w:ind w:firstLine="709"/>
        <w:jc w:val="both"/>
        <w:rPr>
          <w:rFonts w:eastAsia="Times New Roman"/>
          <w:color w:val="000000"/>
        </w:rPr>
      </w:pPr>
      <w:r w:rsidRPr="005B0728">
        <w:rPr>
          <w:rFonts w:eastAsia="Times New Roman"/>
          <w:color w:val="000000"/>
        </w:rPr>
        <w:t>Особое внимание управлением образования уделено   обновлению материально – технического оснащения образовательного процесса, а также созданию условий доступности услуги и муниципальных общеобразовательных организаций для маломобильных групп населения, в том числе детей-инвалидов.</w:t>
      </w:r>
    </w:p>
    <w:p w:rsidR="000C6017" w:rsidRDefault="000C6017" w:rsidP="000C6017">
      <w:pPr>
        <w:ind w:firstLine="709"/>
        <w:jc w:val="both"/>
        <w:rPr>
          <w:rFonts w:eastAsia="Times New Roman"/>
          <w:color w:val="000000"/>
        </w:rPr>
      </w:pPr>
      <w:r>
        <w:rPr>
          <w:rFonts w:eastAsia="Times New Roman"/>
          <w:color w:val="000000"/>
        </w:rPr>
        <w:t>Н</w:t>
      </w:r>
      <w:r w:rsidRPr="005B0728">
        <w:rPr>
          <w:rFonts w:eastAsia="Times New Roman"/>
          <w:color w:val="000000"/>
        </w:rPr>
        <w:t xml:space="preserve">а ремонт существующих зданий школ в 2018 году направлено 32,5 миллиона рублей, что соответствует    уровню        2017    года, </w:t>
      </w:r>
      <w:r w:rsidRPr="005B0728">
        <w:rPr>
          <w:rFonts w:eastAsia="Times New Roman"/>
          <w:color w:val="000000"/>
        </w:rPr>
        <w:tab/>
        <w:t>на    выполнение    мероприятий    по антитеррористической защищенности направлено 9,3 миллиона руб., что выше уровня 2017 года (2017 г.- 3,7 млн. руб. на видеонаблюдение).</w:t>
      </w:r>
    </w:p>
    <w:p w:rsidR="000C6017" w:rsidRDefault="000C6017" w:rsidP="000C6017">
      <w:pPr>
        <w:ind w:firstLine="709"/>
        <w:jc w:val="both"/>
        <w:rPr>
          <w:rFonts w:eastAsia="Times New Roman"/>
          <w:color w:val="000000"/>
        </w:rPr>
      </w:pPr>
      <w:r w:rsidRPr="00C9356E">
        <w:rPr>
          <w:rFonts w:eastAsia="Times New Roman"/>
          <w:color w:val="000000"/>
        </w:rPr>
        <w:t xml:space="preserve">В </w:t>
      </w:r>
      <w:r>
        <w:rPr>
          <w:rFonts w:eastAsia="Times New Roman"/>
          <w:color w:val="000000"/>
        </w:rPr>
        <w:t>отчетном</w:t>
      </w:r>
      <w:r w:rsidRPr="00C9356E">
        <w:rPr>
          <w:rFonts w:eastAsia="Times New Roman"/>
          <w:color w:val="000000"/>
        </w:rPr>
        <w:t xml:space="preserve"> учебном году </w:t>
      </w:r>
      <w:r w:rsidRPr="005B0728">
        <w:rPr>
          <w:rFonts w:eastAsia="Times New Roman"/>
          <w:i/>
          <w:color w:val="000000"/>
        </w:rPr>
        <w:t>доля обучающихся во вторую смену</w:t>
      </w:r>
      <w:r w:rsidRPr="00C9356E">
        <w:rPr>
          <w:rFonts w:eastAsia="Times New Roman"/>
          <w:color w:val="000000"/>
        </w:rPr>
        <w:t xml:space="preserve"> в МОО </w:t>
      </w:r>
      <w:r>
        <w:rPr>
          <w:rFonts w:eastAsia="Times New Roman"/>
          <w:color w:val="000000"/>
        </w:rPr>
        <w:t>уменьшилась на 0,79%</w:t>
      </w:r>
    </w:p>
    <w:p w:rsidR="000C6017" w:rsidRPr="005B0728" w:rsidRDefault="000C6017" w:rsidP="000C6017">
      <w:pPr>
        <w:ind w:firstLine="709"/>
        <w:jc w:val="both"/>
        <w:rPr>
          <w:rFonts w:eastAsia="Times New Roman"/>
          <w:color w:val="000000"/>
        </w:rPr>
      </w:pPr>
      <w:r w:rsidRPr="005B0728">
        <w:rPr>
          <w:rFonts w:eastAsia="Times New Roman"/>
          <w:color w:val="000000"/>
        </w:rPr>
        <w:t>Улучшить данный показатель удалось за счет введения в 2018 году 392 дополнительных ученических мест: МОУ «СОШ № 30» – 300 мест, МОУ «СОШ № 11» – 20 мест, МАОУ «СОШ № 25» – 26 мест, МАОУ «СОШ № 35» – 26 мест, МАОУ «Лицей народной дипломатии» - 20 мест.</w:t>
      </w:r>
    </w:p>
    <w:p w:rsidR="000C6017" w:rsidRPr="005B0728" w:rsidRDefault="000C6017" w:rsidP="000C6017">
      <w:pPr>
        <w:ind w:firstLine="709"/>
        <w:jc w:val="both"/>
        <w:rPr>
          <w:rFonts w:eastAsia="Times New Roman"/>
          <w:color w:val="000000"/>
        </w:rPr>
      </w:pPr>
      <w:r w:rsidRPr="005B0728">
        <w:rPr>
          <w:rFonts w:eastAsia="Times New Roman"/>
          <w:color w:val="000000"/>
        </w:rPr>
        <w:t>Вопрос создания дополнительных ученических мест и обеспечение односменного режима обучения в 1–11</w:t>
      </w:r>
      <w:r w:rsidRPr="005B0728">
        <w:rPr>
          <w:rFonts w:ascii="Cambria Math" w:eastAsia="Times New Roman" w:hAnsi="Cambria Math" w:cs="Cambria Math"/>
          <w:color w:val="000000"/>
        </w:rPr>
        <w:t>‐</w:t>
      </w:r>
      <w:r w:rsidRPr="005B0728">
        <w:rPr>
          <w:rFonts w:eastAsia="Times New Roman"/>
          <w:color w:val="000000"/>
        </w:rPr>
        <w:t>х классах общеобразовательных организаций является одним из приоритетных направлений деятельности администрации МО ГО «Сыктывкар», в том числе в рамках реализации региональной программы «Создание новых мест в общеобразовательных организациях в Республике Коми в соответствии с прогнозируемой потребностью и современными условиями обучения в 2016 году и на период до 2025 года».</w:t>
      </w:r>
    </w:p>
    <w:p w:rsidR="000C6017" w:rsidRPr="005B0728" w:rsidRDefault="000C6017" w:rsidP="000C6017">
      <w:pPr>
        <w:ind w:firstLine="709"/>
        <w:jc w:val="both"/>
        <w:rPr>
          <w:rFonts w:eastAsia="Times New Roman"/>
          <w:color w:val="000000"/>
        </w:rPr>
      </w:pPr>
      <w:r w:rsidRPr="005B0728">
        <w:rPr>
          <w:rFonts w:eastAsia="Times New Roman"/>
          <w:color w:val="000000"/>
        </w:rPr>
        <w:t>В настоящее время</w:t>
      </w:r>
      <w:r>
        <w:rPr>
          <w:rFonts w:eastAsia="Times New Roman"/>
          <w:color w:val="000000"/>
        </w:rPr>
        <w:t xml:space="preserve"> продолжается</w:t>
      </w:r>
      <w:r w:rsidRPr="005B0728">
        <w:rPr>
          <w:rFonts w:eastAsia="Times New Roman"/>
          <w:color w:val="000000"/>
        </w:rPr>
        <w:t xml:space="preserve"> строительство здания школы на 1200 мест по ул.</w:t>
      </w:r>
      <w:r>
        <w:rPr>
          <w:rFonts w:eastAsia="Times New Roman"/>
          <w:color w:val="000000"/>
        </w:rPr>
        <w:t xml:space="preserve"> Петрозаводская. </w:t>
      </w:r>
      <w:r w:rsidRPr="005B0728">
        <w:rPr>
          <w:rFonts w:eastAsia="Times New Roman"/>
          <w:color w:val="000000"/>
        </w:rPr>
        <w:t xml:space="preserve">Кроме того, администрация МО ГО «Сыктывкар» продолжает   планомерно, системно, поэтапно решать вопросы ликвидации второй смены в муниципальных образовательных организациях. </w:t>
      </w:r>
    </w:p>
    <w:p w:rsidR="00033ED6" w:rsidRDefault="000C6017" w:rsidP="000C6017">
      <w:pPr>
        <w:ind w:firstLine="709"/>
        <w:jc w:val="both"/>
        <w:rPr>
          <w:rFonts w:eastAsia="Times New Roman"/>
          <w:color w:val="000000"/>
        </w:rPr>
      </w:pPr>
      <w:r>
        <w:rPr>
          <w:rFonts w:eastAsia="Times New Roman"/>
          <w:color w:val="000000"/>
        </w:rPr>
        <w:t xml:space="preserve">Значение показателя </w:t>
      </w:r>
      <w:r w:rsidRPr="005C221F">
        <w:rPr>
          <w:rFonts w:eastAsia="Times New Roman"/>
          <w:i/>
          <w:color w:val="000000"/>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r>
        <w:rPr>
          <w:rFonts w:eastAsia="Times New Roman"/>
          <w:color w:val="000000"/>
        </w:rPr>
        <w:t xml:space="preserve">в 2018 году составило 0%. </w:t>
      </w:r>
      <w:r w:rsidRPr="005C221F">
        <w:rPr>
          <w:rFonts w:eastAsia="Times New Roman"/>
          <w:color w:val="000000"/>
        </w:rPr>
        <w:t>В 2018 году в МО ГО «Сыктывкар» отсутств</w:t>
      </w:r>
      <w:r>
        <w:rPr>
          <w:rFonts w:eastAsia="Times New Roman"/>
          <w:color w:val="000000"/>
        </w:rPr>
        <w:t>овали</w:t>
      </w:r>
      <w:r w:rsidRPr="005C221F">
        <w:rPr>
          <w:rFonts w:eastAsia="Times New Roman"/>
          <w:color w:val="000000"/>
        </w:rPr>
        <w:t xml:space="preserve"> образовательные организации, здания которых наход</w:t>
      </w:r>
      <w:r>
        <w:rPr>
          <w:rFonts w:eastAsia="Times New Roman"/>
          <w:color w:val="000000"/>
        </w:rPr>
        <w:t>ились</w:t>
      </w:r>
      <w:r w:rsidRPr="005C221F">
        <w:rPr>
          <w:rFonts w:eastAsia="Times New Roman"/>
          <w:color w:val="000000"/>
        </w:rPr>
        <w:t xml:space="preserve"> в аварийном состоянии. </w:t>
      </w:r>
    </w:p>
    <w:p w:rsidR="000C6017" w:rsidRPr="00EC7E92" w:rsidRDefault="000C6017" w:rsidP="000C6017">
      <w:pPr>
        <w:ind w:firstLine="709"/>
        <w:jc w:val="both"/>
        <w:rPr>
          <w:rFonts w:eastAsia="Times New Roman"/>
          <w:color w:val="000000"/>
        </w:rPr>
      </w:pPr>
      <w:r w:rsidRPr="00EC7E92">
        <w:rPr>
          <w:rFonts w:eastAsia="Times New Roman"/>
          <w:color w:val="000000"/>
        </w:rPr>
        <w:t>На 1,1% в 2018 году ухудшилось значение показателя «</w:t>
      </w:r>
      <w:r w:rsidRPr="00EC7E92">
        <w:rPr>
          <w:rFonts w:eastAsia="Times New Roman"/>
          <w:i/>
          <w:color w:val="000000"/>
        </w:rPr>
        <w:t>Доля детей первой и второй групп здоровья в общей численности обучающихся в муниципальных общеобразовательных учреждениях</w:t>
      </w:r>
      <w:r w:rsidRPr="00EC7E92">
        <w:rPr>
          <w:rFonts w:eastAsia="Times New Roman"/>
          <w:color w:val="000000"/>
        </w:rPr>
        <w:t>».</w:t>
      </w:r>
    </w:p>
    <w:p w:rsidR="000C6017" w:rsidRPr="00F12A86" w:rsidRDefault="000C6017" w:rsidP="000C6017">
      <w:pPr>
        <w:ind w:firstLine="709"/>
        <w:jc w:val="both"/>
        <w:rPr>
          <w:rFonts w:eastAsia="Times New Roman"/>
          <w:strike/>
          <w:color w:val="000000"/>
        </w:rPr>
      </w:pPr>
      <w:r w:rsidRPr="00EC7E92">
        <w:rPr>
          <w:rFonts w:eastAsia="Times New Roman"/>
          <w:color w:val="000000"/>
        </w:rPr>
        <w:t xml:space="preserve">Снижение значения показателя обусловлено изменением методики расчета показателя. Ранее </w:t>
      </w:r>
      <w:r w:rsidRPr="00F12A86">
        <w:rPr>
          <w:rFonts w:eastAsia="Times New Roman"/>
          <w:color w:val="000000"/>
        </w:rPr>
        <w:t xml:space="preserve">показатель </w:t>
      </w:r>
      <w:r w:rsidR="005C1BB4" w:rsidRPr="00F12A86">
        <w:rPr>
          <w:rFonts w:eastAsia="Times New Roman"/>
          <w:color w:val="000000"/>
        </w:rPr>
        <w:t>рассчитывался</w:t>
      </w:r>
      <w:r w:rsidRPr="00F12A86">
        <w:rPr>
          <w:rFonts w:eastAsia="Times New Roman"/>
          <w:color w:val="000000"/>
        </w:rPr>
        <w:t xml:space="preserve"> Министерством образования, науки и молодёжной политики РК на основании комплексного мониторинга деятельности по совершенствованию школьного питания в муниципальных образовательных организациях (в расчете учитывались только несовершеннолетние школьного возраста). В настоящее время показатель </w:t>
      </w:r>
      <w:r w:rsidR="005C1BB4" w:rsidRPr="00F12A86">
        <w:rPr>
          <w:rFonts w:eastAsia="Times New Roman"/>
          <w:color w:val="000000"/>
        </w:rPr>
        <w:t xml:space="preserve">рассчитывается </w:t>
      </w:r>
      <w:r w:rsidRPr="00F12A86">
        <w:rPr>
          <w:rFonts w:eastAsia="Times New Roman"/>
          <w:color w:val="000000"/>
        </w:rPr>
        <w:t xml:space="preserve">Министерством здравоохранения РК по данным медицинских учреждений на основании данных медицинских осмотров несовершеннолетних, включая детей </w:t>
      </w:r>
      <w:r w:rsidRPr="00F12A86">
        <w:rPr>
          <w:rFonts w:eastAsia="Times New Roman"/>
          <w:color w:val="000000"/>
          <w:u w:val="single"/>
        </w:rPr>
        <w:t>дошкольного</w:t>
      </w:r>
      <w:r w:rsidRPr="00F12A86">
        <w:rPr>
          <w:rFonts w:eastAsia="Times New Roman"/>
          <w:color w:val="000000"/>
        </w:rPr>
        <w:t xml:space="preserve"> и школьного возраста, обучающихся как в муниципальных, так и в </w:t>
      </w:r>
      <w:r w:rsidRPr="00F12A86">
        <w:rPr>
          <w:rFonts w:eastAsia="Times New Roman"/>
          <w:color w:val="000000"/>
          <w:u w:val="single"/>
        </w:rPr>
        <w:t>государственных</w:t>
      </w:r>
      <w:r w:rsidRPr="00F12A86">
        <w:rPr>
          <w:rFonts w:eastAsia="Times New Roman"/>
          <w:color w:val="000000"/>
        </w:rPr>
        <w:t xml:space="preserve"> образовательных организациях (в том числе специальных (коррекционных)). </w:t>
      </w:r>
    </w:p>
    <w:p w:rsidR="000C6017" w:rsidRPr="00EC7E92" w:rsidRDefault="000C6017" w:rsidP="000C6017">
      <w:pPr>
        <w:ind w:firstLine="709"/>
        <w:jc w:val="both"/>
        <w:rPr>
          <w:rFonts w:eastAsia="Times New Roman"/>
          <w:color w:val="000000"/>
        </w:rPr>
      </w:pPr>
      <w:r w:rsidRPr="00F12A86">
        <w:rPr>
          <w:rFonts w:eastAsia="Times New Roman"/>
          <w:color w:val="000000"/>
        </w:rPr>
        <w:t>В целях оздоровления детей дошкольного возраста в</w:t>
      </w:r>
      <w:r w:rsidRPr="00EC7E92">
        <w:rPr>
          <w:rFonts w:eastAsia="Times New Roman"/>
          <w:color w:val="000000"/>
        </w:rPr>
        <w:t xml:space="preserve"> учреждениях дошкольного образования организованы мероприятия по повышению физической активности 100% детей, посещающих учреждения (зарядки, веселые старты, прогулки на свежем воздухе и иное). </w:t>
      </w:r>
    </w:p>
    <w:p w:rsidR="000C6017" w:rsidRPr="00EC7E92" w:rsidRDefault="000C6017" w:rsidP="000C6017">
      <w:pPr>
        <w:ind w:firstLine="709"/>
        <w:jc w:val="both"/>
        <w:rPr>
          <w:rFonts w:eastAsia="Times New Roman"/>
          <w:color w:val="000000"/>
        </w:rPr>
      </w:pPr>
      <w:r w:rsidRPr="00EC7E92">
        <w:rPr>
          <w:rFonts w:eastAsia="Times New Roman"/>
          <w:color w:val="000000"/>
        </w:rPr>
        <w:t xml:space="preserve">Дети школьного образования также охвачены различными формами оздоровления. В целом охват организованными формами оздоровления, отдыха и занятости в 2018 году составил 29 504 (98 %) детей и подростков, проживающих на территории МО ГО «Сыктывкар» (2017 год – 28 420), в том числе детей, находящихся в трудной жизненной ситуации – 3 890 человек (2017 </w:t>
      </w:r>
      <w:r w:rsidRPr="00EC7E92">
        <w:rPr>
          <w:rFonts w:eastAsia="Times New Roman"/>
          <w:color w:val="000000"/>
        </w:rPr>
        <w:lastRenderedPageBreak/>
        <w:t>год – 3 723), из них детей-сирот и детей, оставшихся без попечения родителей, воспитывающихся в приемных семьях опекунов (попечителей) и в приемных семьях – 408 человек (2017 год – 275).</w:t>
      </w:r>
    </w:p>
    <w:p w:rsidR="000C6017" w:rsidRPr="00EC7E92" w:rsidRDefault="000C6017" w:rsidP="000C6017">
      <w:pPr>
        <w:ind w:firstLine="709"/>
        <w:jc w:val="both"/>
        <w:rPr>
          <w:rFonts w:eastAsia="Times New Roman"/>
          <w:color w:val="000000"/>
        </w:rPr>
      </w:pPr>
      <w:r w:rsidRPr="00EC7E92">
        <w:rPr>
          <w:rFonts w:eastAsia="Times New Roman"/>
          <w:color w:val="000000"/>
        </w:rPr>
        <w:t>В 2018 году организация оздоровления, отдыха и занятости осуществлялась по следующим направлениям:</w:t>
      </w:r>
    </w:p>
    <w:p w:rsidR="000C6017" w:rsidRPr="00EC7E92" w:rsidRDefault="000C6017" w:rsidP="000C6017">
      <w:pPr>
        <w:ind w:firstLine="709"/>
        <w:jc w:val="both"/>
        <w:rPr>
          <w:rFonts w:eastAsia="Times New Roman"/>
          <w:color w:val="000000"/>
        </w:rPr>
      </w:pPr>
      <w:r w:rsidRPr="00EC7E92">
        <w:rPr>
          <w:rFonts w:eastAsia="Times New Roman"/>
          <w:color w:val="000000"/>
        </w:rPr>
        <w:t>- выезды в оздоровительные лагеря по квоте Министерства образования, науки и молодежной политики республики Коми – 3182 ребенка;</w:t>
      </w:r>
    </w:p>
    <w:p w:rsidR="000C6017" w:rsidRPr="00EC7E92" w:rsidRDefault="000C6017" w:rsidP="000C6017">
      <w:pPr>
        <w:ind w:firstLine="709"/>
        <w:jc w:val="both"/>
        <w:rPr>
          <w:rFonts w:eastAsia="Times New Roman"/>
          <w:color w:val="000000"/>
        </w:rPr>
      </w:pPr>
      <w:r w:rsidRPr="00EC7E92">
        <w:rPr>
          <w:rFonts w:eastAsia="Times New Roman"/>
          <w:color w:val="000000"/>
        </w:rPr>
        <w:t>- выезды в экскурсионные туры – 536 детей в Москву и Санкт-Петербург;</w:t>
      </w:r>
    </w:p>
    <w:p w:rsidR="000C6017" w:rsidRPr="00EC7E92" w:rsidRDefault="000C6017" w:rsidP="000C6017">
      <w:pPr>
        <w:ind w:firstLine="709"/>
        <w:jc w:val="both"/>
        <w:rPr>
          <w:rFonts w:eastAsia="Times New Roman"/>
          <w:color w:val="000000"/>
        </w:rPr>
      </w:pPr>
      <w:r w:rsidRPr="00EC7E92">
        <w:rPr>
          <w:rFonts w:eastAsia="Times New Roman"/>
          <w:color w:val="000000"/>
        </w:rPr>
        <w:t>- отдых в лагерях с дневным пребыванием на базе муниципальных образовательных организаций – 11033 учащихся;</w:t>
      </w:r>
    </w:p>
    <w:p w:rsidR="000C6017" w:rsidRPr="00EC7E92" w:rsidRDefault="000C6017" w:rsidP="000C6017">
      <w:pPr>
        <w:ind w:firstLine="709"/>
        <w:jc w:val="both"/>
        <w:rPr>
          <w:rFonts w:eastAsia="Times New Roman"/>
          <w:color w:val="000000"/>
        </w:rPr>
      </w:pPr>
      <w:r w:rsidRPr="00EC7E92">
        <w:rPr>
          <w:rFonts w:eastAsia="Times New Roman"/>
          <w:color w:val="000000"/>
        </w:rPr>
        <w:t>- отдых в лагерях с дневным пребыванием на базе организаций города –857 детей;</w:t>
      </w:r>
    </w:p>
    <w:p w:rsidR="000C6017" w:rsidRPr="00EC7E92" w:rsidRDefault="000C6017" w:rsidP="000C6017">
      <w:pPr>
        <w:ind w:firstLine="709"/>
        <w:jc w:val="both"/>
        <w:rPr>
          <w:rFonts w:eastAsia="Times New Roman"/>
          <w:color w:val="000000"/>
        </w:rPr>
      </w:pPr>
      <w:r w:rsidRPr="00EC7E92">
        <w:rPr>
          <w:rFonts w:eastAsia="Times New Roman"/>
          <w:color w:val="000000"/>
        </w:rPr>
        <w:t>- выезды самостоятельными организованными группами – 371 ребенок;</w:t>
      </w:r>
    </w:p>
    <w:p w:rsidR="000C6017" w:rsidRPr="00EC7E92" w:rsidRDefault="000C6017" w:rsidP="000C6017">
      <w:pPr>
        <w:ind w:firstLine="709"/>
        <w:jc w:val="both"/>
        <w:rPr>
          <w:rFonts w:eastAsia="Times New Roman"/>
          <w:color w:val="000000"/>
        </w:rPr>
      </w:pPr>
      <w:r w:rsidRPr="00EC7E92">
        <w:rPr>
          <w:rFonts w:eastAsia="Times New Roman"/>
          <w:color w:val="000000"/>
        </w:rPr>
        <w:t>- работа в трудовых объединениях при муниципальных образовательных организациях, дошкольных учреждениях, предприятиях ЖКХ – 1781 подросток;</w:t>
      </w:r>
    </w:p>
    <w:p w:rsidR="000C6017" w:rsidRPr="00EC7E92" w:rsidRDefault="000C6017" w:rsidP="000C6017">
      <w:pPr>
        <w:ind w:firstLine="709"/>
        <w:jc w:val="both"/>
        <w:rPr>
          <w:rFonts w:eastAsia="Times New Roman"/>
          <w:color w:val="000000"/>
        </w:rPr>
      </w:pPr>
      <w:r w:rsidRPr="00EC7E92">
        <w:rPr>
          <w:rFonts w:eastAsia="Times New Roman"/>
          <w:color w:val="000000"/>
        </w:rPr>
        <w:t>- малозатратные формы оздоровления и трудовая занятость в образовательных организациях города – 11744 ребенка.</w:t>
      </w:r>
    </w:p>
    <w:p w:rsidR="000C6017" w:rsidRPr="00EC7E92" w:rsidRDefault="000C6017" w:rsidP="000C6017">
      <w:pPr>
        <w:ind w:firstLine="709"/>
        <w:jc w:val="both"/>
      </w:pPr>
      <w:r w:rsidRPr="00EC7E92">
        <w:rPr>
          <w:rFonts w:eastAsia="Times New Roman"/>
          <w:color w:val="000000"/>
        </w:rPr>
        <w:t>В 2018 году в рамках оздоровительной кампании в лагерях с дневным пребыванием была организована работа 20 профильных добровольческих смен с 500 учащимися города.</w:t>
      </w:r>
      <w:r w:rsidRPr="00EC7E92">
        <w:t xml:space="preserve"> </w:t>
      </w:r>
    </w:p>
    <w:p w:rsidR="000C6017" w:rsidRPr="00EC7E92" w:rsidRDefault="000C6017" w:rsidP="000C6017">
      <w:pPr>
        <w:ind w:firstLine="709"/>
        <w:jc w:val="both"/>
        <w:rPr>
          <w:rFonts w:eastAsia="Times New Roman"/>
          <w:color w:val="000000"/>
        </w:rPr>
      </w:pPr>
      <w:r w:rsidRPr="00EC7E92">
        <w:rPr>
          <w:rFonts w:eastAsia="Times New Roman"/>
          <w:color w:val="000000"/>
        </w:rPr>
        <w:t>В целях вовлечения обучающихся в занятия физической культурой и спортом, развития и популяризации школьного спорта на территории МО ГО «Сыктывкар» создано 28 школьных спортивных клубов, с общим охватом более 4 500 участников. Школьные спортивные клубы организуют и проводят физкультурно-оздоровительные и спортивные мероприятия, в том числе школьные этапы Всероссийских спортивных соревнований школьников "Президентские состязания" и Всероссийских спортивных игр школьников "Президентские спортивные игры", формируют команды по видам спорта и обеспечивают их участие в соревнованиях различного уровня (школьных, муниципальных, республиканских, всероссийских).</w:t>
      </w:r>
    </w:p>
    <w:p w:rsidR="00033ED6" w:rsidRDefault="000C6017" w:rsidP="000C6017">
      <w:pPr>
        <w:ind w:firstLine="709"/>
        <w:jc w:val="both"/>
        <w:rPr>
          <w:rFonts w:eastAsia="Times New Roman"/>
          <w:color w:val="000000"/>
        </w:rPr>
      </w:pPr>
      <w:r w:rsidRPr="005B0728">
        <w:rPr>
          <w:rFonts w:eastAsia="Times New Roman"/>
          <w:color w:val="000000"/>
        </w:rPr>
        <w:t xml:space="preserve">В связи с выделением из республиканского бюджета Республики Коми средств субсидии на создание новых ученических мест показатель </w:t>
      </w:r>
      <w:r w:rsidRPr="00CD52BC">
        <w:rPr>
          <w:rFonts w:eastAsia="Times New Roman"/>
          <w:i/>
          <w:color w:val="000000"/>
        </w:rPr>
        <w:t>расходов на 1 обучающегося в муниципальных общеобразовательных организациях</w:t>
      </w:r>
      <w:r w:rsidRPr="005B0728">
        <w:rPr>
          <w:rFonts w:eastAsia="Times New Roman"/>
          <w:color w:val="000000"/>
        </w:rPr>
        <w:t xml:space="preserve"> имеет зн</w:t>
      </w:r>
      <w:r>
        <w:rPr>
          <w:rFonts w:eastAsia="Times New Roman"/>
          <w:color w:val="000000"/>
        </w:rPr>
        <w:t xml:space="preserve">ачение выше предыдущего периода на 5% и составляет 72,3 тысячи рублей. </w:t>
      </w:r>
    </w:p>
    <w:p w:rsidR="000C6017" w:rsidRPr="00C9356E" w:rsidRDefault="000C6017" w:rsidP="000C6017">
      <w:pPr>
        <w:ind w:firstLine="709"/>
        <w:jc w:val="both"/>
        <w:rPr>
          <w:b/>
          <w:highlight w:val="yellow"/>
        </w:rPr>
      </w:pPr>
      <w:r>
        <w:rPr>
          <w:rFonts w:eastAsia="Times New Roman"/>
          <w:color w:val="000000"/>
        </w:rPr>
        <w:t>Показатель «</w:t>
      </w:r>
      <w:r w:rsidRPr="00CD52BC">
        <w:rPr>
          <w:rFonts w:eastAsia="Times New Roman"/>
          <w:i/>
          <w:color w:val="00000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rFonts w:eastAsia="Times New Roman"/>
          <w:color w:val="000000"/>
        </w:rPr>
        <w:t xml:space="preserve">» за отчетный год сохранен на уровне 2016 года и составил 78%. </w:t>
      </w:r>
      <w:r w:rsidRPr="00CD52BC">
        <w:rPr>
          <w:rFonts w:eastAsia="Times New Roman"/>
          <w:color w:val="000000"/>
        </w:rPr>
        <w:t>На территории МО ГО «Сыктывкар» реализуется комплекс мер по развитию системы дополнительного образования детей, направленный на обеспечение доступности дополнительного образования, выявление и поддержку одарённых детей. Обеспечивается работа 12 организаций дополнительного образования детей, осуществляющих реализацию дополнительных общеобразовательных программ 6 направленностей.  Активно развиваются   новые направления технического творчества: робототехника, программирование, основы конструирования и изобретательства, легоконструирование. С 1 января 2018 года в пилотном режиме внедряется   система персонифицированного финансирования дополнительного образования детей.</w:t>
      </w:r>
      <w:r>
        <w:rPr>
          <w:rFonts w:eastAsia="Times New Roman"/>
          <w:color w:val="000000"/>
        </w:rPr>
        <w:t xml:space="preserve"> </w:t>
      </w:r>
    </w:p>
    <w:p w:rsidR="000C6017" w:rsidRDefault="000C6017" w:rsidP="000C6017">
      <w:pPr>
        <w:jc w:val="center"/>
        <w:outlineLvl w:val="0"/>
        <w:rPr>
          <w:b/>
        </w:rPr>
      </w:pPr>
      <w:r>
        <w:rPr>
          <w:b/>
        </w:rPr>
        <w:t xml:space="preserve">4. </w:t>
      </w:r>
      <w:r w:rsidRPr="00C9356E">
        <w:rPr>
          <w:b/>
        </w:rPr>
        <w:t>Культура</w:t>
      </w:r>
    </w:p>
    <w:p w:rsidR="000C6017" w:rsidRPr="00C9356E" w:rsidRDefault="000C6017" w:rsidP="000C6017">
      <w:pPr>
        <w:jc w:val="center"/>
        <w:rPr>
          <w:b/>
        </w:rPr>
      </w:pPr>
    </w:p>
    <w:p w:rsidR="00033ED6" w:rsidRDefault="000C6017" w:rsidP="000C6017">
      <w:pPr>
        <w:pStyle w:val="a5"/>
        <w:ind w:firstLine="567"/>
        <w:jc w:val="both"/>
        <w:rPr>
          <w:rFonts w:ascii="Times New Roman" w:hAnsi="Times New Roman"/>
          <w:sz w:val="24"/>
          <w:szCs w:val="24"/>
        </w:rPr>
      </w:pPr>
      <w:r w:rsidRPr="00C9356E">
        <w:rPr>
          <w:rFonts w:ascii="Times New Roman" w:hAnsi="Times New Roman"/>
          <w:sz w:val="24"/>
          <w:szCs w:val="24"/>
        </w:rPr>
        <w:t xml:space="preserve">Значение показателя </w:t>
      </w:r>
      <w:r w:rsidRPr="00CD52BC">
        <w:rPr>
          <w:rFonts w:ascii="Times New Roman" w:hAnsi="Times New Roman"/>
          <w:i/>
          <w:sz w:val="24"/>
          <w:szCs w:val="24"/>
        </w:rPr>
        <w:t>«Уровень обеспеченности клубами и учреждениями клубного типа»</w:t>
      </w:r>
      <w:r w:rsidRPr="00C9356E">
        <w:rPr>
          <w:rFonts w:ascii="Times New Roman" w:hAnsi="Times New Roman"/>
          <w:sz w:val="24"/>
          <w:szCs w:val="24"/>
        </w:rPr>
        <w:t xml:space="preserve"> составило в 201</w:t>
      </w:r>
      <w:r>
        <w:rPr>
          <w:rFonts w:ascii="Times New Roman" w:hAnsi="Times New Roman"/>
          <w:sz w:val="24"/>
          <w:szCs w:val="24"/>
        </w:rPr>
        <w:t xml:space="preserve">8 году 100%. Исходя из действующей методики расчета показателя потребность города составляет 2,6 учреждения, при фактическом значении – 11 учреждений. </w:t>
      </w:r>
      <w:r w:rsidRPr="005F2D19">
        <w:rPr>
          <w:rFonts w:ascii="Times New Roman" w:hAnsi="Times New Roman"/>
          <w:sz w:val="24"/>
          <w:szCs w:val="24"/>
        </w:rPr>
        <w:t>На базе муниципальных учреждений клубного типа продолжили свою деятельность 184 клубных формирований с общей численностью занимающихся 3 940 человек, в т.ч. за счет средств бюджета 152 клубных формирования. Основная направленность работы клубных формирований – это кружки и студии, клубы по интересам и творческие объединения, коллективы художественной самодеятельности, спортивные, театральные и т.д. Самые популярные и многочисленные – хоровые и танцевальные коллективы</w:t>
      </w:r>
    </w:p>
    <w:p w:rsidR="00033ED6" w:rsidRDefault="000C6017" w:rsidP="000C6017">
      <w:pPr>
        <w:pStyle w:val="a5"/>
        <w:ind w:firstLine="567"/>
        <w:jc w:val="both"/>
        <w:rPr>
          <w:rFonts w:ascii="Times New Roman" w:hAnsi="Times New Roman"/>
          <w:i/>
          <w:sz w:val="24"/>
          <w:szCs w:val="24"/>
        </w:rPr>
      </w:pPr>
      <w:r w:rsidRPr="00C9356E">
        <w:rPr>
          <w:rFonts w:ascii="Times New Roman" w:hAnsi="Times New Roman"/>
          <w:sz w:val="24"/>
          <w:szCs w:val="24"/>
        </w:rPr>
        <w:lastRenderedPageBreak/>
        <w:t>Значение показателя «</w:t>
      </w:r>
      <w:r w:rsidRPr="005F2D19">
        <w:rPr>
          <w:rFonts w:ascii="Times New Roman" w:hAnsi="Times New Roman"/>
          <w:i/>
          <w:sz w:val="24"/>
          <w:szCs w:val="24"/>
        </w:rPr>
        <w:t>Уровень обеспеченности библиотеками</w:t>
      </w:r>
      <w:r w:rsidRPr="00C9356E">
        <w:rPr>
          <w:rFonts w:ascii="Times New Roman" w:hAnsi="Times New Roman"/>
          <w:sz w:val="24"/>
          <w:szCs w:val="24"/>
        </w:rPr>
        <w:t>» составил</w:t>
      </w:r>
      <w:r>
        <w:rPr>
          <w:rFonts w:ascii="Times New Roman" w:hAnsi="Times New Roman"/>
          <w:sz w:val="24"/>
          <w:szCs w:val="24"/>
        </w:rPr>
        <w:t>о</w:t>
      </w:r>
      <w:r w:rsidRPr="00C9356E">
        <w:rPr>
          <w:rFonts w:ascii="Times New Roman" w:hAnsi="Times New Roman"/>
          <w:sz w:val="24"/>
          <w:szCs w:val="24"/>
        </w:rPr>
        <w:t xml:space="preserve"> </w:t>
      </w:r>
      <w:r>
        <w:rPr>
          <w:rFonts w:ascii="Times New Roman" w:hAnsi="Times New Roman"/>
          <w:sz w:val="24"/>
          <w:szCs w:val="24"/>
        </w:rPr>
        <w:t xml:space="preserve">100%. При нормативной потребности 17,37 библиотек в МО ГО «Сыктывкар» функционируют 2 </w:t>
      </w:r>
      <w:r w:rsidRPr="005F2D19">
        <w:rPr>
          <w:rFonts w:ascii="Times New Roman" w:hAnsi="Times New Roman"/>
          <w:sz w:val="24"/>
          <w:szCs w:val="24"/>
        </w:rPr>
        <w:t>централизованные библиотечные системы с 23 филиалами</w:t>
      </w:r>
      <w:r>
        <w:rPr>
          <w:rFonts w:ascii="Times New Roman" w:hAnsi="Times New Roman"/>
          <w:sz w:val="24"/>
          <w:szCs w:val="24"/>
        </w:rPr>
        <w:t>.</w:t>
      </w:r>
      <w:r w:rsidRPr="005F2D19">
        <w:t xml:space="preserve"> </w:t>
      </w:r>
      <w:r>
        <w:rPr>
          <w:rFonts w:ascii="Times New Roman" w:hAnsi="Times New Roman"/>
          <w:sz w:val="24"/>
          <w:szCs w:val="24"/>
        </w:rPr>
        <w:t>Ч</w:t>
      </w:r>
      <w:r w:rsidRPr="005F2D19">
        <w:rPr>
          <w:rFonts w:ascii="Times New Roman" w:hAnsi="Times New Roman"/>
          <w:sz w:val="24"/>
          <w:szCs w:val="24"/>
        </w:rPr>
        <w:t>исло читателей</w:t>
      </w:r>
      <w:r>
        <w:rPr>
          <w:rFonts w:ascii="Times New Roman" w:hAnsi="Times New Roman"/>
          <w:sz w:val="24"/>
          <w:szCs w:val="24"/>
        </w:rPr>
        <w:t xml:space="preserve"> в 2018 году</w:t>
      </w:r>
      <w:r w:rsidRPr="005F2D19">
        <w:rPr>
          <w:rFonts w:ascii="Times New Roman" w:hAnsi="Times New Roman"/>
          <w:sz w:val="24"/>
          <w:szCs w:val="24"/>
        </w:rPr>
        <w:t xml:space="preserve"> составило 51,1 тыс. человек, что больше показателя прошлого года на 1,3 тыс. чел. Библиотечные фонды составили 462,1 тыс. экземпляров, на комплектование библиотечных фондов было выделено 839,3 тыс. руб. из разных уровней бюджетной системы РФ.</w:t>
      </w:r>
      <w:r w:rsidRPr="005F2D19">
        <w:t xml:space="preserve"> </w:t>
      </w:r>
    </w:p>
    <w:p w:rsidR="00033ED6" w:rsidRDefault="000C6017" w:rsidP="000C6017">
      <w:pPr>
        <w:pStyle w:val="a5"/>
        <w:ind w:firstLine="567"/>
        <w:jc w:val="both"/>
        <w:rPr>
          <w:rFonts w:ascii="Times New Roman" w:hAnsi="Times New Roman"/>
          <w:sz w:val="24"/>
          <w:szCs w:val="24"/>
        </w:rPr>
      </w:pPr>
      <w:r w:rsidRPr="005F2D19">
        <w:rPr>
          <w:rFonts w:ascii="Times New Roman" w:hAnsi="Times New Roman"/>
          <w:i/>
          <w:sz w:val="24"/>
          <w:szCs w:val="24"/>
        </w:rPr>
        <w:t>Уровень фактической обеспеченности парками культуры и отдыха</w:t>
      </w:r>
      <w:r>
        <w:rPr>
          <w:rFonts w:ascii="Times New Roman" w:hAnsi="Times New Roman"/>
          <w:sz w:val="24"/>
          <w:szCs w:val="24"/>
        </w:rPr>
        <w:t xml:space="preserve"> составляет 33%</w:t>
      </w:r>
      <w:r w:rsidRPr="00C9356E">
        <w:rPr>
          <w:rFonts w:ascii="Times New Roman" w:hAnsi="Times New Roman"/>
          <w:sz w:val="24"/>
          <w:szCs w:val="24"/>
        </w:rPr>
        <w:t xml:space="preserve">: в МО ГО «Сыктывкар» официально существует </w:t>
      </w:r>
      <w:r>
        <w:rPr>
          <w:rFonts w:ascii="Times New Roman" w:hAnsi="Times New Roman"/>
          <w:sz w:val="24"/>
          <w:szCs w:val="24"/>
        </w:rPr>
        <w:t>3</w:t>
      </w:r>
      <w:r w:rsidRPr="00C9356E">
        <w:rPr>
          <w:rFonts w:ascii="Times New Roman" w:hAnsi="Times New Roman"/>
          <w:sz w:val="24"/>
          <w:szCs w:val="24"/>
        </w:rPr>
        <w:t xml:space="preserve"> городских парка (парк им. Кирова, Мичуринский парк</w:t>
      </w:r>
      <w:r>
        <w:rPr>
          <w:rFonts w:ascii="Times New Roman" w:hAnsi="Times New Roman"/>
          <w:sz w:val="24"/>
          <w:szCs w:val="24"/>
        </w:rPr>
        <w:t>, парк Менделеева)</w:t>
      </w:r>
      <w:r w:rsidRPr="00C9356E">
        <w:rPr>
          <w:rFonts w:ascii="Times New Roman" w:hAnsi="Times New Roman"/>
          <w:sz w:val="24"/>
          <w:szCs w:val="24"/>
        </w:rPr>
        <w:t>. С 2018 году согласно новой методике расчета показателя норма для городского округа 1 ед. на 30 тыс. чел. населения: потребность по МО ГО «Сыктывкар» - 8</w:t>
      </w:r>
      <w:r>
        <w:rPr>
          <w:rFonts w:ascii="Times New Roman" w:hAnsi="Times New Roman"/>
          <w:sz w:val="24"/>
          <w:szCs w:val="24"/>
        </w:rPr>
        <w:t>,7</w:t>
      </w:r>
      <w:r w:rsidRPr="00C9356E">
        <w:rPr>
          <w:rFonts w:ascii="Times New Roman" w:hAnsi="Times New Roman"/>
          <w:sz w:val="24"/>
          <w:szCs w:val="24"/>
        </w:rPr>
        <w:t xml:space="preserve"> парков. </w:t>
      </w:r>
    </w:p>
    <w:p w:rsidR="00033ED6" w:rsidRDefault="000C6017" w:rsidP="000C6017">
      <w:pPr>
        <w:pStyle w:val="a5"/>
        <w:ind w:firstLine="567"/>
        <w:jc w:val="both"/>
        <w:rPr>
          <w:rFonts w:ascii="Times New Roman" w:hAnsi="Times New Roman"/>
          <w:i/>
          <w:sz w:val="24"/>
          <w:szCs w:val="24"/>
        </w:rPr>
      </w:pPr>
      <w:r w:rsidRPr="00C9356E">
        <w:rPr>
          <w:rFonts w:ascii="Times New Roman" w:hAnsi="Times New Roman"/>
          <w:sz w:val="24"/>
          <w:szCs w:val="24"/>
        </w:rPr>
        <w:t>Значение показателя «</w:t>
      </w:r>
      <w:r w:rsidRPr="005F2D19">
        <w:rPr>
          <w:rFonts w:ascii="Times New Roman" w:hAnsi="Times New Roman"/>
          <w:i/>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Pr="00C9356E">
        <w:rPr>
          <w:rFonts w:ascii="Times New Roman" w:hAnsi="Times New Roman"/>
          <w:sz w:val="24"/>
          <w:szCs w:val="24"/>
        </w:rPr>
        <w:t>» в 201</w:t>
      </w:r>
      <w:r>
        <w:rPr>
          <w:rFonts w:ascii="Times New Roman" w:hAnsi="Times New Roman"/>
          <w:sz w:val="24"/>
          <w:szCs w:val="24"/>
        </w:rPr>
        <w:t>8</w:t>
      </w:r>
      <w:r w:rsidRPr="00C9356E">
        <w:rPr>
          <w:rFonts w:ascii="Times New Roman" w:hAnsi="Times New Roman"/>
          <w:sz w:val="24"/>
          <w:szCs w:val="24"/>
        </w:rPr>
        <w:t xml:space="preserve"> году составило </w:t>
      </w:r>
      <w:r>
        <w:rPr>
          <w:rFonts w:ascii="Times New Roman" w:hAnsi="Times New Roman"/>
          <w:sz w:val="24"/>
          <w:szCs w:val="24"/>
        </w:rPr>
        <w:t>18,75</w:t>
      </w:r>
      <w:r w:rsidRPr="00C9356E">
        <w:rPr>
          <w:rFonts w:ascii="Times New Roman" w:hAnsi="Times New Roman"/>
          <w:sz w:val="24"/>
          <w:szCs w:val="24"/>
        </w:rPr>
        <w:t xml:space="preserve">%. </w:t>
      </w:r>
      <w:r>
        <w:rPr>
          <w:rFonts w:ascii="Times New Roman" w:hAnsi="Times New Roman"/>
          <w:sz w:val="24"/>
          <w:szCs w:val="24"/>
        </w:rPr>
        <w:t>З</w:t>
      </w:r>
      <w:r w:rsidRPr="00C9356E">
        <w:rPr>
          <w:rFonts w:ascii="Times New Roman" w:hAnsi="Times New Roman"/>
          <w:sz w:val="24"/>
          <w:szCs w:val="24"/>
        </w:rPr>
        <w:t>а учреждениями культуры закреплено 16 отдельно стоящих зданий и помещений, из них документы об аварийном состоянии зданий имели библиотеки - филиалы МБУК ЦБС №№1,11, расположенные по адресу ул. Корткеросская, д. 13, а также здани</w:t>
      </w:r>
      <w:r>
        <w:rPr>
          <w:rFonts w:ascii="Times New Roman" w:hAnsi="Times New Roman"/>
          <w:sz w:val="24"/>
          <w:szCs w:val="24"/>
        </w:rPr>
        <w:t>я</w:t>
      </w:r>
      <w:r w:rsidRPr="00C9356E">
        <w:rPr>
          <w:rFonts w:ascii="Times New Roman" w:hAnsi="Times New Roman"/>
          <w:sz w:val="24"/>
          <w:szCs w:val="24"/>
        </w:rPr>
        <w:t xml:space="preserve"> МАУК ЦДиК «Октябрь»</w:t>
      </w:r>
      <w:r>
        <w:rPr>
          <w:rFonts w:ascii="Times New Roman" w:hAnsi="Times New Roman"/>
          <w:sz w:val="24"/>
          <w:szCs w:val="24"/>
        </w:rPr>
        <w:t xml:space="preserve"> и МАУК «Дом развития культуры и искусства»</w:t>
      </w:r>
      <w:r w:rsidRPr="00C9356E">
        <w:rPr>
          <w:rFonts w:ascii="Times New Roman" w:hAnsi="Times New Roman"/>
          <w:sz w:val="24"/>
          <w:szCs w:val="24"/>
        </w:rPr>
        <w:t>, требующ</w:t>
      </w:r>
      <w:r>
        <w:rPr>
          <w:rFonts w:ascii="Times New Roman" w:hAnsi="Times New Roman"/>
          <w:sz w:val="24"/>
          <w:szCs w:val="24"/>
        </w:rPr>
        <w:t>и</w:t>
      </w:r>
      <w:r w:rsidRPr="00C9356E">
        <w:rPr>
          <w:rFonts w:ascii="Times New Roman" w:hAnsi="Times New Roman"/>
          <w:sz w:val="24"/>
          <w:szCs w:val="24"/>
        </w:rPr>
        <w:t xml:space="preserve">е капитального ремонта. </w:t>
      </w:r>
    </w:p>
    <w:p w:rsidR="00033ED6" w:rsidRDefault="000C6017" w:rsidP="000C6017">
      <w:pPr>
        <w:pStyle w:val="a5"/>
        <w:ind w:firstLine="567"/>
        <w:jc w:val="both"/>
        <w:rPr>
          <w:rFonts w:ascii="Times New Roman" w:hAnsi="Times New Roman"/>
          <w:sz w:val="24"/>
          <w:szCs w:val="24"/>
        </w:rPr>
      </w:pPr>
      <w:r w:rsidRPr="009864E2">
        <w:rPr>
          <w:rFonts w:ascii="Times New Roman" w:hAnsi="Times New Roman"/>
          <w:i/>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r w:rsidRPr="00C9356E">
        <w:rPr>
          <w:rFonts w:ascii="Times New Roman" w:hAnsi="Times New Roman"/>
          <w:sz w:val="24"/>
          <w:szCs w:val="24"/>
        </w:rPr>
        <w:t xml:space="preserve"> в</w:t>
      </w:r>
      <w:r w:rsidRPr="00C9356E">
        <w:rPr>
          <w:rFonts w:ascii="Times New Roman" w:eastAsia="Times New Roman" w:hAnsi="Times New Roman"/>
          <w:sz w:val="24"/>
          <w:szCs w:val="24"/>
          <w:lang w:eastAsia="ru-RU"/>
        </w:rPr>
        <w:t xml:space="preserve"> отчетном году оставила 18,18%</w:t>
      </w:r>
      <w:r>
        <w:rPr>
          <w:rFonts w:ascii="Times New Roman" w:eastAsia="Times New Roman" w:hAnsi="Times New Roman"/>
          <w:sz w:val="24"/>
          <w:szCs w:val="24"/>
          <w:lang w:eastAsia="ru-RU"/>
        </w:rPr>
        <w:t>, что соответствует уровню 2017 года.</w:t>
      </w:r>
      <w:r w:rsidRPr="00C9356E">
        <w:rPr>
          <w:rFonts w:ascii="Times New Roman" w:eastAsia="Times New Roman" w:hAnsi="Times New Roman"/>
          <w:sz w:val="24"/>
          <w:szCs w:val="24"/>
          <w:lang w:eastAsia="ru-RU"/>
        </w:rPr>
        <w:t xml:space="preserve"> </w:t>
      </w:r>
      <w:r w:rsidRPr="00C9356E">
        <w:rPr>
          <w:rFonts w:ascii="Times New Roman" w:hAnsi="Times New Roman"/>
          <w:sz w:val="24"/>
          <w:szCs w:val="24"/>
        </w:rPr>
        <w:t>До 2017 года на территории МО ГО «Сыктывкар» находилось 12 объектов культурного наследия, находящихся в муниципальной собственности, из них 3 объекта требовали консервации или реставрации, что составляло 25% от общего количества объектов (многоквартирные дома по адресам: Советская, 27, ул. Кирова, 27; мемориал в честь участников революционного движения и Гражданской войны по ул. Заводская). В 2017 году мемориал по ул. Заводской был присоединен к комплексу «Кируль». Таким образом, с 2017 году на территории МО ГО «Сыктывкар» находится 11 объектов культурного наследия, находящихся в муниципальной собственности, из них 2 объекта требуют консервации или реставрации.</w:t>
      </w:r>
      <w:r>
        <w:rPr>
          <w:rFonts w:ascii="Times New Roman" w:hAnsi="Times New Roman"/>
          <w:sz w:val="24"/>
          <w:szCs w:val="24"/>
        </w:rPr>
        <w:t xml:space="preserve"> </w:t>
      </w:r>
    </w:p>
    <w:p w:rsidR="000C6017" w:rsidRPr="00C9356E" w:rsidRDefault="000C6017" w:rsidP="000C6017">
      <w:pPr>
        <w:pStyle w:val="a5"/>
        <w:ind w:firstLine="567"/>
        <w:jc w:val="both"/>
        <w:rPr>
          <w:rFonts w:ascii="Times New Roman" w:hAnsi="Times New Roman"/>
          <w:sz w:val="24"/>
          <w:szCs w:val="24"/>
        </w:rPr>
      </w:pPr>
      <w:r w:rsidRPr="00C9356E">
        <w:rPr>
          <w:rFonts w:ascii="Times New Roman" w:hAnsi="Times New Roman"/>
          <w:sz w:val="24"/>
          <w:szCs w:val="24"/>
        </w:rPr>
        <w:t xml:space="preserve">Деятельность по улучшению состояния сферы культуры города ведется в рамках реализации мероприятий муниципальной программы МО ГО «Сыктывкар» «Развитие культуры, физической культуры и спорта». </w:t>
      </w:r>
    </w:p>
    <w:p w:rsidR="000C6017" w:rsidRPr="00C9356E" w:rsidRDefault="000C6017" w:rsidP="000C6017">
      <w:pPr>
        <w:pStyle w:val="a5"/>
        <w:ind w:firstLine="567"/>
        <w:jc w:val="both"/>
        <w:rPr>
          <w:rFonts w:ascii="Times New Roman" w:hAnsi="Times New Roman"/>
          <w:sz w:val="24"/>
          <w:szCs w:val="24"/>
          <w:highlight w:val="yellow"/>
        </w:rPr>
      </w:pPr>
    </w:p>
    <w:p w:rsidR="000C6017" w:rsidRDefault="000C6017" w:rsidP="000C6017">
      <w:pPr>
        <w:tabs>
          <w:tab w:val="center" w:pos="7632"/>
        </w:tabs>
        <w:jc w:val="center"/>
        <w:outlineLvl w:val="0"/>
        <w:rPr>
          <w:b/>
        </w:rPr>
      </w:pPr>
      <w:r>
        <w:rPr>
          <w:b/>
        </w:rPr>
        <w:t xml:space="preserve">5. </w:t>
      </w:r>
      <w:r w:rsidRPr="00C9356E">
        <w:rPr>
          <w:b/>
        </w:rPr>
        <w:t>Физическая культура и спорт</w:t>
      </w:r>
    </w:p>
    <w:p w:rsidR="000C6017" w:rsidRPr="00C9356E" w:rsidRDefault="000C6017" w:rsidP="000C6017">
      <w:pPr>
        <w:tabs>
          <w:tab w:val="center" w:pos="7632"/>
        </w:tabs>
        <w:jc w:val="center"/>
        <w:rPr>
          <w:b/>
        </w:rPr>
      </w:pPr>
    </w:p>
    <w:p w:rsidR="000C6017" w:rsidRPr="00C9356E" w:rsidRDefault="000C6017" w:rsidP="000C6017">
      <w:pPr>
        <w:tabs>
          <w:tab w:val="left" w:pos="2268"/>
          <w:tab w:val="center" w:pos="7632"/>
        </w:tabs>
        <w:ind w:firstLine="567"/>
        <w:jc w:val="both"/>
      </w:pPr>
      <w:r w:rsidRPr="009864E2">
        <w:rPr>
          <w:i/>
        </w:rPr>
        <w:t>Доля населения, систематически занимающегося физической культурой и спортом</w:t>
      </w:r>
      <w:r w:rsidRPr="00C9356E">
        <w:t>, в 201</w:t>
      </w:r>
      <w:r>
        <w:t xml:space="preserve">8 </w:t>
      </w:r>
      <w:r w:rsidRPr="00C9356E">
        <w:t xml:space="preserve">году составила </w:t>
      </w:r>
      <w:r>
        <w:t>36,29</w:t>
      </w:r>
      <w:r w:rsidRPr="00C9356E">
        <w:t>%</w:t>
      </w:r>
      <w:r>
        <w:t>, что на 0,46% лучше уровня 2017 года</w:t>
      </w:r>
      <w:r w:rsidRPr="00C9356E">
        <w:t xml:space="preserve">. Улучшение показателя обусловлено реализацией мероприятий муниципальной программы МО ГО «Сыктывкар» «Развитие культуры, физической культуры и спорта». </w:t>
      </w:r>
    </w:p>
    <w:p w:rsidR="000C6017" w:rsidRPr="00C9356E" w:rsidRDefault="000C6017" w:rsidP="000C6017">
      <w:pPr>
        <w:tabs>
          <w:tab w:val="left" w:pos="2268"/>
        </w:tabs>
        <w:ind w:firstLine="567"/>
        <w:jc w:val="both"/>
      </w:pPr>
      <w:r w:rsidRPr="00C9356E">
        <w:t>В г. Сыктывкаре функционируют:</w:t>
      </w:r>
    </w:p>
    <w:p w:rsidR="000C6017" w:rsidRPr="002D5F6D" w:rsidRDefault="000C6017" w:rsidP="000C6017">
      <w:pPr>
        <w:pBdr>
          <w:top w:val="nil"/>
          <w:left w:val="nil"/>
          <w:bottom w:val="nil"/>
          <w:right w:val="nil"/>
          <w:between w:val="nil"/>
        </w:pBdr>
        <w:tabs>
          <w:tab w:val="left" w:pos="993"/>
        </w:tabs>
        <w:ind w:firstLine="709"/>
        <w:jc w:val="both"/>
        <w:rPr>
          <w:rFonts w:eastAsia="Times"/>
        </w:rPr>
      </w:pPr>
      <w:r w:rsidRPr="002D5F6D">
        <w:t>1.</w:t>
      </w:r>
      <w:r w:rsidRPr="002D5F6D">
        <w:tab/>
      </w:r>
      <w:r w:rsidRPr="002D5F6D">
        <w:rPr>
          <w:rFonts w:eastAsia="Times"/>
        </w:rPr>
        <w:t xml:space="preserve">МАУ </w:t>
      </w:r>
      <w:r>
        <w:rPr>
          <w:rFonts w:eastAsia="Times"/>
        </w:rPr>
        <w:t>«</w:t>
      </w:r>
      <w:r w:rsidRPr="002D5F6D">
        <w:rPr>
          <w:rFonts w:eastAsia="Times"/>
        </w:rPr>
        <w:t xml:space="preserve">Спортивная школа </w:t>
      </w:r>
      <w:r>
        <w:rPr>
          <w:rFonts w:eastAsia="Times"/>
        </w:rPr>
        <w:t>«</w:t>
      </w:r>
      <w:r w:rsidRPr="002D5F6D">
        <w:rPr>
          <w:rFonts w:eastAsia="Times"/>
        </w:rPr>
        <w:t>Северная Олимпия</w:t>
      </w:r>
      <w:r>
        <w:rPr>
          <w:rFonts w:eastAsia="Times"/>
        </w:rPr>
        <w:t>»</w:t>
      </w:r>
      <w:r w:rsidRPr="002D5F6D">
        <w:rPr>
          <w:rFonts w:eastAsia="Times"/>
        </w:rPr>
        <w:t xml:space="preserve"> (6 отделений: горнолыжный спорт, пулевая стрельба, фигурное катание на коньках, хоккей, шахматы, спортивное ориентирование).</w:t>
      </w:r>
    </w:p>
    <w:p w:rsidR="000C6017" w:rsidRPr="002D5F6D" w:rsidRDefault="000C6017" w:rsidP="000C6017">
      <w:pPr>
        <w:pBdr>
          <w:top w:val="nil"/>
          <w:left w:val="nil"/>
          <w:bottom w:val="nil"/>
          <w:right w:val="nil"/>
          <w:between w:val="nil"/>
        </w:pBdr>
        <w:tabs>
          <w:tab w:val="left" w:pos="993"/>
        </w:tabs>
        <w:ind w:firstLine="709"/>
        <w:jc w:val="both"/>
        <w:rPr>
          <w:rFonts w:eastAsia="Times"/>
        </w:rPr>
      </w:pPr>
      <w:r w:rsidRPr="002D5F6D">
        <w:rPr>
          <w:rFonts w:eastAsia="Times"/>
        </w:rPr>
        <w:t>2.</w:t>
      </w:r>
      <w:r w:rsidRPr="002D5F6D">
        <w:rPr>
          <w:rFonts w:eastAsia="Times"/>
        </w:rPr>
        <w:tab/>
        <w:t xml:space="preserve">МАУ Спортивная школа олимпийского резерва </w:t>
      </w:r>
      <w:r>
        <w:rPr>
          <w:rFonts w:eastAsia="Times"/>
        </w:rPr>
        <w:t>«</w:t>
      </w:r>
      <w:r w:rsidRPr="002D5F6D">
        <w:rPr>
          <w:rFonts w:eastAsia="Times"/>
        </w:rPr>
        <w:t>Аквалидер</w:t>
      </w:r>
      <w:r>
        <w:rPr>
          <w:rFonts w:eastAsia="Times"/>
        </w:rPr>
        <w:t>»</w:t>
      </w:r>
      <w:r w:rsidRPr="002D5F6D">
        <w:rPr>
          <w:rFonts w:eastAsia="Times"/>
        </w:rPr>
        <w:t xml:space="preserve"> (плавание).</w:t>
      </w:r>
    </w:p>
    <w:p w:rsidR="000C6017" w:rsidRPr="002D5F6D" w:rsidRDefault="000C6017" w:rsidP="000C6017">
      <w:pPr>
        <w:pBdr>
          <w:top w:val="nil"/>
          <w:left w:val="nil"/>
          <w:bottom w:val="nil"/>
          <w:right w:val="nil"/>
          <w:between w:val="nil"/>
        </w:pBdr>
        <w:tabs>
          <w:tab w:val="left" w:pos="993"/>
        </w:tabs>
        <w:ind w:firstLine="709"/>
        <w:jc w:val="both"/>
        <w:rPr>
          <w:rFonts w:eastAsia="Times"/>
        </w:rPr>
      </w:pPr>
      <w:r w:rsidRPr="002D5F6D">
        <w:rPr>
          <w:rFonts w:eastAsia="Times"/>
        </w:rPr>
        <w:t>3.</w:t>
      </w:r>
      <w:r w:rsidRPr="002D5F6D">
        <w:rPr>
          <w:rFonts w:eastAsia="Times"/>
        </w:rPr>
        <w:tab/>
        <w:t xml:space="preserve">МБУ </w:t>
      </w:r>
      <w:r>
        <w:rPr>
          <w:rFonts w:eastAsia="Times"/>
        </w:rPr>
        <w:t>«</w:t>
      </w:r>
      <w:r w:rsidRPr="002D5F6D">
        <w:rPr>
          <w:rFonts w:eastAsia="Times"/>
        </w:rPr>
        <w:t xml:space="preserve">Спортивная школа </w:t>
      </w:r>
      <w:r>
        <w:rPr>
          <w:rFonts w:eastAsia="Times"/>
        </w:rPr>
        <w:t>«</w:t>
      </w:r>
      <w:r w:rsidRPr="002D5F6D">
        <w:rPr>
          <w:rFonts w:eastAsia="Times"/>
        </w:rPr>
        <w:t>Фаворит</w:t>
      </w:r>
      <w:r>
        <w:rPr>
          <w:rFonts w:eastAsia="Times"/>
        </w:rPr>
        <w:t>»</w:t>
      </w:r>
      <w:r w:rsidRPr="002D5F6D">
        <w:rPr>
          <w:rFonts w:eastAsia="Times"/>
        </w:rPr>
        <w:t xml:space="preserve"> (3 отделения: дзюдо; лыжные гонки, тхэквондо).</w:t>
      </w:r>
    </w:p>
    <w:p w:rsidR="000C6017" w:rsidRPr="002D5F6D" w:rsidRDefault="000C6017" w:rsidP="000C6017">
      <w:pPr>
        <w:pBdr>
          <w:top w:val="nil"/>
          <w:left w:val="nil"/>
          <w:bottom w:val="nil"/>
          <w:right w:val="nil"/>
          <w:between w:val="nil"/>
        </w:pBdr>
        <w:tabs>
          <w:tab w:val="left" w:pos="993"/>
        </w:tabs>
        <w:ind w:firstLine="709"/>
        <w:jc w:val="both"/>
        <w:rPr>
          <w:rFonts w:eastAsia="Times"/>
        </w:rPr>
      </w:pPr>
      <w:r w:rsidRPr="002D5F6D">
        <w:rPr>
          <w:rFonts w:eastAsia="Times"/>
        </w:rPr>
        <w:t>4.</w:t>
      </w:r>
      <w:r w:rsidRPr="002D5F6D">
        <w:rPr>
          <w:rFonts w:eastAsia="Times"/>
        </w:rPr>
        <w:tab/>
        <w:t xml:space="preserve">МАУ Спортивная школа олимпийского резерва </w:t>
      </w:r>
      <w:r>
        <w:rPr>
          <w:rFonts w:eastAsia="Times"/>
        </w:rPr>
        <w:t>«</w:t>
      </w:r>
      <w:r w:rsidRPr="002D5F6D">
        <w:rPr>
          <w:rFonts w:eastAsia="Times"/>
        </w:rPr>
        <w:t>Эжва</w:t>
      </w:r>
      <w:r>
        <w:rPr>
          <w:rFonts w:eastAsia="Times"/>
        </w:rPr>
        <w:t>»</w:t>
      </w:r>
      <w:r w:rsidRPr="002D5F6D">
        <w:rPr>
          <w:rFonts w:eastAsia="Times"/>
        </w:rPr>
        <w:t xml:space="preserve"> (4 отделения: бокс, вольная борьба, тхэквондо, футбол).</w:t>
      </w:r>
    </w:p>
    <w:p w:rsidR="000C6017" w:rsidRPr="002D5F6D" w:rsidRDefault="000C6017" w:rsidP="000C6017">
      <w:pPr>
        <w:pBdr>
          <w:top w:val="nil"/>
          <w:left w:val="nil"/>
          <w:bottom w:val="nil"/>
          <w:right w:val="nil"/>
          <w:between w:val="nil"/>
        </w:pBdr>
        <w:tabs>
          <w:tab w:val="left" w:pos="993"/>
        </w:tabs>
        <w:ind w:firstLine="709"/>
        <w:jc w:val="both"/>
        <w:rPr>
          <w:rFonts w:eastAsia="Times"/>
        </w:rPr>
      </w:pPr>
      <w:r w:rsidRPr="002D5F6D">
        <w:rPr>
          <w:rFonts w:eastAsia="Times"/>
        </w:rPr>
        <w:t>5.</w:t>
      </w:r>
      <w:r w:rsidRPr="002D5F6D">
        <w:rPr>
          <w:rFonts w:eastAsia="Times"/>
        </w:rPr>
        <w:tab/>
        <w:t xml:space="preserve">МАУ </w:t>
      </w:r>
      <w:r>
        <w:rPr>
          <w:rFonts w:eastAsia="Times"/>
        </w:rPr>
        <w:t>«</w:t>
      </w:r>
      <w:r w:rsidRPr="002D5F6D">
        <w:rPr>
          <w:rFonts w:eastAsia="Times"/>
        </w:rPr>
        <w:t>Центр спортивных мероприятий г. Сыктывкара</w:t>
      </w:r>
      <w:r>
        <w:rPr>
          <w:rFonts w:eastAsia="Times"/>
        </w:rPr>
        <w:t>»</w:t>
      </w:r>
      <w:r w:rsidRPr="002D5F6D">
        <w:rPr>
          <w:rFonts w:eastAsia="Times"/>
        </w:rPr>
        <w:t>.</w:t>
      </w:r>
    </w:p>
    <w:p w:rsidR="000C6017" w:rsidRPr="002D5F6D" w:rsidRDefault="000C6017" w:rsidP="000C6017">
      <w:pPr>
        <w:pBdr>
          <w:top w:val="nil"/>
          <w:left w:val="nil"/>
          <w:bottom w:val="nil"/>
          <w:right w:val="nil"/>
          <w:between w:val="nil"/>
        </w:pBdr>
        <w:tabs>
          <w:tab w:val="left" w:pos="993"/>
        </w:tabs>
        <w:ind w:firstLine="709"/>
        <w:jc w:val="both"/>
        <w:rPr>
          <w:rFonts w:eastAsia="Times"/>
        </w:rPr>
      </w:pPr>
      <w:r w:rsidRPr="002D5F6D">
        <w:rPr>
          <w:rFonts w:eastAsia="Times"/>
        </w:rPr>
        <w:t>6.</w:t>
      </w:r>
      <w:r w:rsidRPr="002D5F6D">
        <w:rPr>
          <w:rFonts w:eastAsia="Times"/>
        </w:rPr>
        <w:tab/>
        <w:t xml:space="preserve">МАУ </w:t>
      </w:r>
      <w:r>
        <w:rPr>
          <w:rFonts w:eastAsia="Times"/>
        </w:rPr>
        <w:t>«</w:t>
      </w:r>
      <w:r w:rsidRPr="002D5F6D">
        <w:rPr>
          <w:rFonts w:eastAsia="Times"/>
        </w:rPr>
        <w:t>Реабилитационно-оздоровительный центр</w:t>
      </w:r>
      <w:r>
        <w:rPr>
          <w:rFonts w:eastAsia="Times"/>
        </w:rPr>
        <w:t>»</w:t>
      </w:r>
      <w:r w:rsidRPr="002D5F6D">
        <w:rPr>
          <w:rFonts w:eastAsia="Times"/>
        </w:rPr>
        <w:t>.</w:t>
      </w:r>
    </w:p>
    <w:p w:rsidR="000C6017" w:rsidRPr="009864E2" w:rsidRDefault="000C6017" w:rsidP="000C6017">
      <w:pPr>
        <w:tabs>
          <w:tab w:val="left" w:pos="993"/>
          <w:tab w:val="center" w:pos="7632"/>
        </w:tabs>
        <w:ind w:firstLine="567"/>
        <w:jc w:val="both"/>
      </w:pPr>
      <w:r w:rsidRPr="009864E2">
        <w:rPr>
          <w:i/>
        </w:rPr>
        <w:t>Доля обучающихся, систематически занимающихся физической культурой и спортом, в общей численности обучающихся</w:t>
      </w:r>
      <w:r>
        <w:rPr>
          <w:i/>
        </w:rPr>
        <w:t xml:space="preserve"> </w:t>
      </w:r>
      <w:r>
        <w:t>снизилась в 2018 году на 0,35%. Снижение обусловлено расчетной формулой показателя:</w:t>
      </w:r>
      <w:r w:rsidRPr="009864E2">
        <w:t xml:space="preserve"> </w:t>
      </w:r>
      <w:r>
        <w:t>к</w:t>
      </w:r>
      <w:r w:rsidRPr="009864E2">
        <w:t xml:space="preserve">оличество систематически занимающихся физической культурой и спортом в 2018 году увеличилось по сравнению с 2017 годом на 95 человек. Однако, в то </w:t>
      </w:r>
      <w:r w:rsidRPr="009864E2">
        <w:lastRenderedPageBreak/>
        <w:t xml:space="preserve">же время, увеличилась общая численность обучающихся - на 219 человек, что при произведении расчета повлияло на значение показателя за 2018 год.  </w:t>
      </w:r>
    </w:p>
    <w:p w:rsidR="000C6017" w:rsidRPr="002D5F6D" w:rsidRDefault="000C6017" w:rsidP="000C6017">
      <w:pPr>
        <w:pBdr>
          <w:top w:val="nil"/>
          <w:left w:val="nil"/>
          <w:bottom w:val="nil"/>
          <w:right w:val="nil"/>
          <w:between w:val="nil"/>
        </w:pBdr>
        <w:ind w:firstLine="708"/>
        <w:jc w:val="both"/>
      </w:pPr>
      <w:r w:rsidRPr="002D5F6D">
        <w:t>За 2018 год физкультурно-спортивными организациями города подготовлено 487 спортсменов, которым присвоены высокие спортивные разряды и звания (в 2017 году - 404), из них: первый разряд — 315 (в 2017 году - 233), кандидаты в мастера спорта – 147 (в 2017 году - 146), Мастер спорта России - 23 (в 2017 году - 25), Мастер спорта России международного класса - 2 (в 2017 году - 0) человек.</w:t>
      </w:r>
    </w:p>
    <w:p w:rsidR="000C6017" w:rsidRPr="002D5F6D" w:rsidRDefault="000C6017" w:rsidP="000C6017">
      <w:pPr>
        <w:pBdr>
          <w:top w:val="nil"/>
          <w:left w:val="nil"/>
          <w:bottom w:val="nil"/>
          <w:right w:val="nil"/>
          <w:between w:val="nil"/>
        </w:pBdr>
        <w:ind w:firstLine="709"/>
        <w:jc w:val="both"/>
      </w:pPr>
      <w:r w:rsidRPr="002D5F6D">
        <w:t xml:space="preserve">В 2018 году на территории муниципального образования городской округ </w:t>
      </w:r>
      <w:r>
        <w:t>«</w:t>
      </w:r>
      <w:r w:rsidRPr="002D5F6D">
        <w:t>Сыктывкар</w:t>
      </w:r>
      <w:r>
        <w:t>»</w:t>
      </w:r>
      <w:r w:rsidRPr="002D5F6D">
        <w:t xml:space="preserve"> проведено свыше 100 республиканских, российских и международных соревнований. Наиболее значимыми являются: IV Всероссийский фестиваль национальных и неолимпийских видов спорта (с 20 по 24 августа); Первенство России по боксу среди юниоров 17-18 лет (11-17 февраля); Первенство России по лыжным гонкам (юниоры, юниорки - 21-23 года; юниоры, юниорки 19-20 лет - 13-18 февраля); Чемпионат России по лыжным гонкам (23 марта - 1 апреля).</w:t>
      </w:r>
    </w:p>
    <w:p w:rsidR="000C6017" w:rsidRPr="002D5F6D" w:rsidRDefault="000C6017" w:rsidP="000C6017">
      <w:pPr>
        <w:pBdr>
          <w:top w:val="nil"/>
          <w:left w:val="nil"/>
          <w:bottom w:val="nil"/>
          <w:right w:val="nil"/>
          <w:between w:val="nil"/>
        </w:pBdr>
        <w:ind w:firstLine="708"/>
        <w:jc w:val="both"/>
      </w:pPr>
      <w:r w:rsidRPr="002D5F6D">
        <w:t>Воспитанники спортивных школ занимают ведущие позиции при формировании спортивных сборных команд г. Сыктывкара и Республики Коми по видам спорта для участия в республиканских и всероссийских соревнованиях.</w:t>
      </w:r>
    </w:p>
    <w:p w:rsidR="000C6017" w:rsidRPr="002D5F6D" w:rsidRDefault="000C6017" w:rsidP="000C6017">
      <w:pPr>
        <w:pBdr>
          <w:top w:val="nil"/>
          <w:left w:val="nil"/>
          <w:bottom w:val="nil"/>
          <w:right w:val="nil"/>
          <w:between w:val="nil"/>
        </w:pBdr>
        <w:ind w:firstLine="708"/>
        <w:jc w:val="both"/>
      </w:pPr>
      <w:r w:rsidRPr="002D5F6D">
        <w:t>Основные спортивные достижения в 2018 году:</w:t>
      </w:r>
    </w:p>
    <w:p w:rsidR="000C6017" w:rsidRPr="002D5F6D" w:rsidRDefault="000C6017" w:rsidP="000C6017">
      <w:pPr>
        <w:pBdr>
          <w:top w:val="nil"/>
          <w:left w:val="nil"/>
          <w:bottom w:val="nil"/>
          <w:right w:val="nil"/>
          <w:between w:val="nil"/>
        </w:pBdr>
        <w:ind w:firstLine="708"/>
        <w:jc w:val="both"/>
      </w:pPr>
      <w:r w:rsidRPr="002D5F6D">
        <w:t>1 место в общекомандном зачете круглогодичной Спартакиады среди муниципальных образований Республики Коми в 2018 году (в 2017 году - 1 место);</w:t>
      </w:r>
    </w:p>
    <w:p w:rsidR="000C6017" w:rsidRPr="002D5F6D" w:rsidRDefault="000C6017" w:rsidP="000C6017">
      <w:pPr>
        <w:pBdr>
          <w:top w:val="nil"/>
          <w:left w:val="nil"/>
          <w:bottom w:val="nil"/>
          <w:right w:val="nil"/>
          <w:between w:val="nil"/>
        </w:pBdr>
        <w:ind w:firstLine="708"/>
        <w:jc w:val="both"/>
      </w:pPr>
      <w:r w:rsidRPr="002D5F6D">
        <w:t>1 место в общекомандном зачете круглогодичной юношеской Спартакиады среди муниципальных образований Республики Коми в 2018 году (в 2017 году - 1 место);</w:t>
      </w:r>
    </w:p>
    <w:p w:rsidR="000C6017" w:rsidRPr="002D5F6D" w:rsidRDefault="000C6017" w:rsidP="000C6017">
      <w:pPr>
        <w:pBdr>
          <w:top w:val="nil"/>
          <w:left w:val="nil"/>
          <w:bottom w:val="nil"/>
          <w:right w:val="nil"/>
          <w:between w:val="nil"/>
        </w:pBdr>
        <w:ind w:firstLine="708"/>
        <w:jc w:val="both"/>
      </w:pPr>
      <w:r w:rsidRPr="002D5F6D">
        <w:t>1 место в круглогодичной республиканской Спартакиаде инвалидов в 2018 году (в 2017 году - 1 место);</w:t>
      </w:r>
    </w:p>
    <w:p w:rsidR="000C6017" w:rsidRPr="002D5F6D" w:rsidRDefault="000C6017" w:rsidP="000C6017">
      <w:pPr>
        <w:pBdr>
          <w:top w:val="nil"/>
          <w:left w:val="nil"/>
          <w:bottom w:val="nil"/>
          <w:right w:val="nil"/>
          <w:between w:val="nil"/>
        </w:pBdr>
        <w:ind w:firstLine="708"/>
        <w:jc w:val="both"/>
      </w:pPr>
      <w:r w:rsidRPr="002D5F6D">
        <w:t>1 место в круглогодичной республиканской Спартакиаде ветеранов в 2018 году (в 2017 году - 1 место);</w:t>
      </w:r>
    </w:p>
    <w:p w:rsidR="000C6017" w:rsidRPr="002D5F6D" w:rsidRDefault="000C6017" w:rsidP="000C6017">
      <w:pPr>
        <w:pBdr>
          <w:top w:val="nil"/>
          <w:left w:val="nil"/>
          <w:bottom w:val="nil"/>
          <w:right w:val="nil"/>
          <w:between w:val="nil"/>
        </w:pBdr>
        <w:ind w:firstLine="708"/>
        <w:jc w:val="both"/>
      </w:pPr>
      <w:r w:rsidRPr="002D5F6D">
        <w:t xml:space="preserve">1 место в республиканской Спартакиаде учащихся образовательных учреждений </w:t>
      </w:r>
      <w:r>
        <w:t>«</w:t>
      </w:r>
      <w:r w:rsidRPr="002D5F6D">
        <w:t>За здоровую Республику Коми в XXI веке</w:t>
      </w:r>
      <w:r>
        <w:t>»</w:t>
      </w:r>
      <w:r w:rsidRPr="002D5F6D">
        <w:t xml:space="preserve"> (в 2017 году - 2 место);</w:t>
      </w:r>
    </w:p>
    <w:p w:rsidR="000C6017" w:rsidRPr="002D5F6D" w:rsidRDefault="000C6017" w:rsidP="000C6017">
      <w:pPr>
        <w:pBdr>
          <w:top w:val="nil"/>
          <w:left w:val="nil"/>
          <w:bottom w:val="nil"/>
          <w:right w:val="nil"/>
          <w:between w:val="nil"/>
        </w:pBdr>
        <w:ind w:firstLine="360"/>
        <w:jc w:val="both"/>
      </w:pPr>
      <w:r w:rsidRPr="002D5F6D">
        <w:t xml:space="preserve">     2 место в Спартакиаде народов Севера России </w:t>
      </w:r>
      <w:r>
        <w:t>«</w:t>
      </w:r>
      <w:r w:rsidRPr="002D5F6D">
        <w:t>Заполярные игры-2018</w:t>
      </w:r>
      <w:r>
        <w:t>»</w:t>
      </w:r>
      <w:r w:rsidRPr="002D5F6D">
        <w:t xml:space="preserve"> (в 2017 году - 2 место).</w:t>
      </w:r>
    </w:p>
    <w:p w:rsidR="000C6017" w:rsidRPr="002D5F6D" w:rsidRDefault="000C6017" w:rsidP="000C6017">
      <w:pPr>
        <w:pBdr>
          <w:top w:val="nil"/>
          <w:left w:val="nil"/>
          <w:bottom w:val="nil"/>
          <w:right w:val="nil"/>
          <w:between w:val="nil"/>
        </w:pBdr>
        <w:ind w:firstLine="426"/>
        <w:jc w:val="both"/>
      </w:pPr>
      <w:r w:rsidRPr="002D5F6D">
        <w:rPr>
          <w:rFonts w:eastAsia="Times"/>
        </w:rPr>
        <w:t>В 2018 году спортсмены г. Сыктывкара свыше 60 раз выезжали на республиканские соревнования по различным видам спорта.</w:t>
      </w:r>
    </w:p>
    <w:p w:rsidR="000C6017" w:rsidRDefault="000C6017" w:rsidP="000C6017">
      <w:pPr>
        <w:widowControl w:val="0"/>
        <w:suppressAutoHyphens/>
        <w:autoSpaceDE w:val="0"/>
        <w:spacing w:line="276" w:lineRule="auto"/>
        <w:ind w:firstLine="426"/>
        <w:jc w:val="both"/>
        <w:rPr>
          <w:rFonts w:eastAsia="Times New Roman"/>
          <w:lang w:eastAsia="ar-SA"/>
        </w:rPr>
      </w:pPr>
    </w:p>
    <w:p w:rsidR="000C6017" w:rsidRPr="00C9356E" w:rsidRDefault="000C6017" w:rsidP="000C6017">
      <w:pPr>
        <w:jc w:val="center"/>
        <w:outlineLvl w:val="0"/>
        <w:rPr>
          <w:b/>
        </w:rPr>
      </w:pPr>
      <w:r>
        <w:rPr>
          <w:b/>
        </w:rPr>
        <w:t xml:space="preserve">6. </w:t>
      </w:r>
      <w:r w:rsidRPr="00C9356E">
        <w:rPr>
          <w:b/>
        </w:rPr>
        <w:t>Жилищное строительство и обеспечение граждан жильем</w:t>
      </w:r>
    </w:p>
    <w:p w:rsidR="000C6017" w:rsidRDefault="000C6017" w:rsidP="000C6017">
      <w:pPr>
        <w:autoSpaceDE w:val="0"/>
        <w:autoSpaceDN w:val="0"/>
        <w:adjustRightInd w:val="0"/>
        <w:ind w:firstLine="567"/>
        <w:jc w:val="both"/>
      </w:pPr>
    </w:p>
    <w:p w:rsidR="000C6017" w:rsidRDefault="000C6017" w:rsidP="000C6017">
      <w:pPr>
        <w:autoSpaceDE w:val="0"/>
        <w:autoSpaceDN w:val="0"/>
        <w:adjustRightInd w:val="0"/>
        <w:ind w:firstLine="567"/>
        <w:jc w:val="both"/>
      </w:pPr>
      <w:r w:rsidRPr="00C9356E">
        <w:t>Жилищное строительство, его темпы являются одной из составляющих экономики и залогом стабильной социальной жизни.</w:t>
      </w:r>
    </w:p>
    <w:p w:rsidR="000C6017" w:rsidRDefault="000C6017" w:rsidP="000C6017">
      <w:pPr>
        <w:tabs>
          <w:tab w:val="left" w:pos="709"/>
        </w:tabs>
        <w:spacing w:line="228" w:lineRule="auto"/>
        <w:ind w:right="-1" w:firstLine="567"/>
        <w:jc w:val="both"/>
      </w:pPr>
      <w:r w:rsidRPr="009864E2">
        <w:t>За счет всех источников финансирования за 2018г. введено в действие 198 854 кв. м. общей площади жилья (то есть на 41% больше, чем в 2017г.), в том числе построенных населением – 47 774 кв. м. общей площади жилья (на 29,8% раза больше, чем в 2017 г.).</w:t>
      </w:r>
    </w:p>
    <w:p w:rsidR="000C6017" w:rsidRDefault="000C6017" w:rsidP="000C6017">
      <w:pPr>
        <w:tabs>
          <w:tab w:val="left" w:pos="709"/>
        </w:tabs>
        <w:spacing w:line="228" w:lineRule="auto"/>
        <w:ind w:right="-1" w:firstLine="567"/>
        <w:jc w:val="both"/>
      </w:pPr>
      <w:r w:rsidRPr="00C9356E">
        <w:t xml:space="preserve">Ввод жилой площади напрямую зависит от наличия земельных ресурсов, а также количества выданных разрешений на строительство. </w:t>
      </w:r>
      <w:r w:rsidRPr="009864E2">
        <w:t>За 2018 г. выдано 269 разрешений на строительство объектов, в том числе 247 – на новое строительство, из общего количества на строительство жилых зданий – 211 разрешений. В текущем году было выдано 64 разрешения на ввод в эксплуатацию, в том числе на объекты нового строительства – 50, на строительство жилых зданий – 23.</w:t>
      </w:r>
    </w:p>
    <w:p w:rsidR="000C6017" w:rsidRDefault="000C6017" w:rsidP="000C6017">
      <w:pPr>
        <w:tabs>
          <w:tab w:val="left" w:pos="709"/>
        </w:tabs>
        <w:spacing w:line="228" w:lineRule="auto"/>
        <w:ind w:right="-1" w:firstLine="567"/>
        <w:jc w:val="both"/>
      </w:pPr>
      <w:r>
        <w:t xml:space="preserve">По итогам 2018 года </w:t>
      </w:r>
      <w:r w:rsidRPr="009864E2">
        <w:rPr>
          <w:i/>
        </w:rPr>
        <w:t>общая площадь жилых помещений, приходящаяся в среднем на одного жителя</w:t>
      </w:r>
      <w:r>
        <w:rPr>
          <w:i/>
        </w:rPr>
        <w:t>,</w:t>
      </w:r>
      <w:r w:rsidRPr="009864E2">
        <w:t xml:space="preserve"> </w:t>
      </w:r>
      <w:r>
        <w:t>составила 24,3 кв.м., что на 2,5% лучше уровня предыдущего года.</w:t>
      </w:r>
    </w:p>
    <w:p w:rsidR="00033ED6" w:rsidRDefault="000C6017" w:rsidP="000C6017">
      <w:pPr>
        <w:tabs>
          <w:tab w:val="left" w:pos="709"/>
        </w:tabs>
        <w:spacing w:line="228" w:lineRule="auto"/>
        <w:ind w:right="-1" w:firstLine="567"/>
        <w:jc w:val="both"/>
        <w:rPr>
          <w:iCs/>
        </w:rPr>
      </w:pPr>
      <w:r w:rsidRPr="00C9356E">
        <w:t>По показателю «</w:t>
      </w:r>
      <w:r w:rsidRPr="00CE3C19">
        <w:rPr>
          <w:i/>
        </w:rPr>
        <w:t>Площадь земельных участков, предоставленных для строительства в расчете на 10 тыс. человек населения</w:t>
      </w:r>
      <w:r w:rsidRPr="00C9356E">
        <w:t>»:</w:t>
      </w:r>
      <w:r w:rsidRPr="00CE3C19">
        <w:t xml:space="preserve"> </w:t>
      </w:r>
      <w:r w:rsidRPr="00CE3C19">
        <w:rPr>
          <w:iCs/>
        </w:rPr>
        <w:t>Исполнение мероприятия осуществляется в соответствии с утвержденным планом предоставления земельных участков, выдачи разрешений на строительство -  с учетом имеющихся земельных ресурсов муниципалитета. За отчетный год расчет произведен в соответствии с достигнутыми показателями: общая площадь ЗУ, предоставленных для ст</w:t>
      </w:r>
      <w:r>
        <w:rPr>
          <w:iCs/>
        </w:rPr>
        <w:t>роительства, составила 25,45 Га</w:t>
      </w:r>
      <w:r w:rsidRPr="00CE3C19">
        <w:rPr>
          <w:iCs/>
        </w:rPr>
        <w:t>; в целях ИЖС - 9,74 Га.</w:t>
      </w:r>
      <w:r w:rsidRPr="00CE3C19">
        <w:t xml:space="preserve"> </w:t>
      </w:r>
    </w:p>
    <w:p w:rsidR="000C6017" w:rsidRDefault="000C6017" w:rsidP="000C6017">
      <w:pPr>
        <w:tabs>
          <w:tab w:val="left" w:pos="709"/>
        </w:tabs>
        <w:spacing w:line="228" w:lineRule="auto"/>
        <w:ind w:right="-1" w:firstLine="567"/>
        <w:jc w:val="both"/>
      </w:pPr>
      <w:r>
        <w:rPr>
          <w:iCs/>
        </w:rPr>
        <w:t>Значение показателя «</w:t>
      </w:r>
      <w:r w:rsidRPr="00CE3C19">
        <w:rPr>
          <w:i/>
          <w:iCs/>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w:t>
      </w:r>
      <w:r w:rsidRPr="00CE3C19">
        <w:rPr>
          <w:i/>
          <w:iCs/>
        </w:rPr>
        <w:lastRenderedPageBreak/>
        <w:t>или подписания протокола о результатах торгов (конкурсов, аукционов) не было получено разрешение на ввод в эксплуатацию</w:t>
      </w:r>
      <w:r>
        <w:rPr>
          <w:iCs/>
        </w:rPr>
        <w:t xml:space="preserve">» в 2018 году составило 67 тыс. кв. метров. </w:t>
      </w:r>
      <w:r w:rsidRPr="00C46A40">
        <w:rPr>
          <w:iCs/>
        </w:rPr>
        <w:t>Основными причинами возникновения земельных участков, в отношении которых с момента предоставления в течение 5 лет не получено разрешение на ввод в эксплуатацию, являются: отсутствие источников финансирования у застройщиков, высокие проценты по банковским кредитам, сложившаяся судебная практика в пользу предпринимателей и физических лиц в отношении земельных участков, подлежащих изъятию в связи с неосвоением.</w:t>
      </w:r>
      <w:r w:rsidRPr="00C9356E">
        <w:tab/>
      </w:r>
    </w:p>
    <w:p w:rsidR="000C6017" w:rsidRPr="00C9356E" w:rsidRDefault="000C6017" w:rsidP="000C6017">
      <w:pPr>
        <w:tabs>
          <w:tab w:val="left" w:pos="709"/>
        </w:tabs>
        <w:spacing w:line="228" w:lineRule="auto"/>
        <w:ind w:right="-1" w:firstLine="567"/>
        <w:jc w:val="both"/>
      </w:pPr>
      <w:r w:rsidRPr="00C9356E">
        <w:t xml:space="preserve">Одним из положительных факторов, влияющих на развитие строительной отрасли, является наличие нормативно-правовых актов в области градостроительства: </w:t>
      </w:r>
    </w:p>
    <w:p w:rsidR="000C6017" w:rsidRPr="00C9356E" w:rsidRDefault="000C6017" w:rsidP="000C6017">
      <w:pPr>
        <w:ind w:firstLine="567"/>
        <w:jc w:val="both"/>
      </w:pPr>
      <w:r w:rsidRPr="00C9356E">
        <w:t>- Генеральный план МО ГО «Сыктывкар», утвержденный решением Совета МО ГО «Сыктывкар» от 11.12.2009 №26/12-482;</w:t>
      </w:r>
    </w:p>
    <w:p w:rsidR="000C6017" w:rsidRDefault="000C6017" w:rsidP="000C6017">
      <w:pPr>
        <w:ind w:firstLine="567"/>
        <w:jc w:val="both"/>
      </w:pPr>
      <w:r w:rsidRPr="00C9356E">
        <w:t>- Правила землепользования и застройки МО ГО «Сыктывкар» утвержденные решением Совета МО ГО «Сыктывкар» от 30.04.2010 №31/04-560.</w:t>
      </w:r>
    </w:p>
    <w:p w:rsidR="00C924DB" w:rsidRDefault="00C924DB" w:rsidP="000C6017">
      <w:pPr>
        <w:ind w:firstLine="567"/>
        <w:jc w:val="both"/>
      </w:pPr>
      <w:r w:rsidRPr="00F12A86">
        <w:t xml:space="preserve">По итогам 2018 года </w:t>
      </w:r>
      <w:r w:rsidRPr="00F12A86">
        <w:rPr>
          <w:i/>
        </w:rPr>
        <w:t xml:space="preserve">площадь жилых домов, признанных в установленном порядке аварийными, </w:t>
      </w:r>
      <w:r w:rsidR="00F12A86" w:rsidRPr="00F12A86">
        <w:rPr>
          <w:i/>
        </w:rPr>
        <w:t>составила 7</w:t>
      </w:r>
      <w:r w:rsidR="00094A6F">
        <w:rPr>
          <w:i/>
        </w:rPr>
        <w:t xml:space="preserve">0,82 </w:t>
      </w:r>
      <w:r w:rsidR="00F12A86" w:rsidRPr="00F12A86">
        <w:rPr>
          <w:i/>
        </w:rPr>
        <w:t xml:space="preserve">тыс. м. кв., что на </w:t>
      </w:r>
      <w:r w:rsidR="00094A6F">
        <w:rPr>
          <w:i/>
        </w:rPr>
        <w:t>57,7</w:t>
      </w:r>
      <w:bookmarkStart w:id="3" w:name="_GoBack"/>
      <w:bookmarkEnd w:id="3"/>
      <w:r w:rsidR="00F12A86" w:rsidRPr="00F12A86">
        <w:rPr>
          <w:i/>
        </w:rPr>
        <w:t>% больше</w:t>
      </w:r>
      <w:r w:rsidRPr="00F12A86">
        <w:t>, чем в 2017 году (44,92 тыс. м. кв.).</w:t>
      </w:r>
      <w:r w:rsidR="005F6A5B" w:rsidRPr="00F12A86">
        <w:t xml:space="preserve"> За отчетный год аварийными в установленном порядке признаны </w:t>
      </w:r>
      <w:r w:rsidR="005C1BB4" w:rsidRPr="00F12A86">
        <w:t>64</w:t>
      </w:r>
      <w:r w:rsidR="005F6A5B" w:rsidRPr="00F12A86">
        <w:t xml:space="preserve"> дом</w:t>
      </w:r>
      <w:r w:rsidR="005C1BB4" w:rsidRPr="00F12A86">
        <w:t>а</w:t>
      </w:r>
      <w:r w:rsidR="005F6A5B" w:rsidRPr="00F12A86">
        <w:t xml:space="preserve">, из них </w:t>
      </w:r>
      <w:r w:rsidR="005C1BB4" w:rsidRPr="00F12A86">
        <w:t>9</w:t>
      </w:r>
      <w:r w:rsidR="005F6A5B" w:rsidRPr="00F12A86">
        <w:t xml:space="preserve"> – в Эжвинском районе.</w:t>
      </w:r>
      <w:r w:rsidR="005F6A5B">
        <w:t xml:space="preserve"> </w:t>
      </w:r>
    </w:p>
    <w:p w:rsidR="003817CA" w:rsidRPr="00C9356E" w:rsidRDefault="003817CA" w:rsidP="000C6017">
      <w:pPr>
        <w:ind w:left="72" w:firstLine="567"/>
        <w:jc w:val="center"/>
        <w:rPr>
          <w:b/>
          <w:highlight w:val="yellow"/>
        </w:rPr>
      </w:pPr>
    </w:p>
    <w:p w:rsidR="000C6017" w:rsidRDefault="000C6017" w:rsidP="000C6017">
      <w:pPr>
        <w:jc w:val="center"/>
        <w:outlineLvl w:val="0"/>
        <w:rPr>
          <w:b/>
        </w:rPr>
      </w:pPr>
      <w:r>
        <w:rPr>
          <w:b/>
        </w:rPr>
        <w:t xml:space="preserve">7. </w:t>
      </w:r>
      <w:r w:rsidRPr="00C9356E">
        <w:rPr>
          <w:b/>
        </w:rPr>
        <w:t>Жилищно-коммунальное хозяйство</w:t>
      </w:r>
    </w:p>
    <w:p w:rsidR="000C6017" w:rsidRPr="00C9356E" w:rsidRDefault="000C6017" w:rsidP="000C6017">
      <w:pPr>
        <w:jc w:val="center"/>
        <w:rPr>
          <w:b/>
        </w:rPr>
      </w:pPr>
    </w:p>
    <w:p w:rsidR="000C6017" w:rsidRPr="00E27159" w:rsidRDefault="000C6017" w:rsidP="000C6017">
      <w:pPr>
        <w:ind w:firstLine="709"/>
        <w:jc w:val="both"/>
        <w:rPr>
          <w:rFonts w:eastAsia="Times New Roman"/>
        </w:rPr>
      </w:pPr>
      <w:r w:rsidRPr="006C7049">
        <w:t>Значение показателя «</w:t>
      </w:r>
      <w:r w:rsidRPr="006C7049">
        <w:rPr>
          <w:i/>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w:t>
      </w:r>
      <w:r w:rsidRPr="00E27159">
        <w:rPr>
          <w:i/>
        </w:rPr>
        <w:t>числе многоквартирных домов, в которых собственники помещений должны выбрать способ управления данными домами»</w:t>
      </w:r>
      <w:r w:rsidRPr="00E27159">
        <w:t xml:space="preserve"> в 2018 году составил 65,07% (2017 – 65,33%). </w:t>
      </w:r>
      <w:r w:rsidRPr="00E27159">
        <w:rPr>
          <w:rFonts w:eastAsia="Times New Roman"/>
        </w:rPr>
        <w:tab/>
      </w:r>
    </w:p>
    <w:p w:rsidR="000C6017" w:rsidRPr="00EC7E92" w:rsidRDefault="000C6017" w:rsidP="000C6017">
      <w:pPr>
        <w:ind w:firstLine="709"/>
        <w:jc w:val="both"/>
        <w:rPr>
          <w:rFonts w:eastAsia="Times New Roman"/>
        </w:rPr>
      </w:pPr>
      <w:r w:rsidRPr="00EC7E92">
        <w:rPr>
          <w:rFonts w:eastAsia="Times New Roman"/>
        </w:rPr>
        <w:t xml:space="preserve">По состоянию на 01.01.2019 года на территории МО ГО «Сыктывкар» расположены 2737 многоквартирных домов (МКД), из них 1 581 - в деревянном исполнении. </w:t>
      </w:r>
    </w:p>
    <w:p w:rsidR="000C6017" w:rsidRPr="00EC7E92" w:rsidRDefault="000C6017" w:rsidP="000C6017">
      <w:pPr>
        <w:ind w:firstLine="708"/>
        <w:jc w:val="both"/>
        <w:rPr>
          <w:rFonts w:eastAsia="Times New Roman"/>
        </w:rPr>
      </w:pPr>
      <w:r w:rsidRPr="00EC7E92">
        <w:rPr>
          <w:rFonts w:eastAsia="Times New Roman"/>
        </w:rPr>
        <w:t xml:space="preserve">На территории МО ГО «Сыктывкар» действуют 62 управляющих организации, в управлении которых находятся 2069 домов. Собственники помещений 348 жилых домов выбрали непосредственный способ управления домом. В 320 МКД созданы товарищества собственников жилья и жилищно-строительные кооперативы. </w:t>
      </w:r>
      <w:r w:rsidRPr="00EC7E92">
        <w:t>По состоянию на 01.01.2019 в отношении 956 многоквартирных домов, находящихся на территории МО ГО «Сыктывкар», в связи с отсутствием решений собственников о выборе способа управления, проведены открытые конкурсы по отбору управляющих компаний.</w:t>
      </w:r>
      <w:r w:rsidRPr="000C6017">
        <w:rPr>
          <w:sz w:val="22"/>
          <w:szCs w:val="22"/>
        </w:rPr>
        <w:t xml:space="preserve"> </w:t>
      </w:r>
      <w:r w:rsidRPr="00EC7E92">
        <w:rPr>
          <w:rFonts w:eastAsia="Times New Roman"/>
        </w:rPr>
        <w:t xml:space="preserve">Всего, собственниками 1781 дома самостоятельно выбран и реализуется способ управления МКД.  </w:t>
      </w:r>
    </w:p>
    <w:p w:rsidR="00033ED6" w:rsidRDefault="000C6017" w:rsidP="000C6017">
      <w:pPr>
        <w:ind w:firstLine="709"/>
        <w:jc w:val="both"/>
      </w:pPr>
      <w:r w:rsidRPr="00C46A40">
        <w:rPr>
          <w:rFonts w:eastAsia="Times New Roman"/>
        </w:rPr>
        <w:t>Значение показателя «</w:t>
      </w:r>
      <w:r w:rsidRPr="00C46A40">
        <w:rPr>
          <w:rFonts w:eastAsia="Times New Roman"/>
          <w:i/>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r w:rsidRPr="00C46A40">
        <w:rPr>
          <w:rFonts w:eastAsia="Times New Roman"/>
        </w:rPr>
        <w:t>)</w:t>
      </w:r>
      <w:r>
        <w:rPr>
          <w:rFonts w:eastAsia="Times New Roman"/>
        </w:rPr>
        <w:t xml:space="preserve">» в 2018 году сохранено на уровне 2017 года – 84,62%. </w:t>
      </w:r>
      <w:r w:rsidRPr="00C46A40">
        <w:rPr>
          <w:rFonts w:eastAsia="Times New Roman"/>
        </w:rPr>
        <w:t xml:space="preserve">Сохранение значения показателя обусловлено сохранением количества указанных предприятий (предприятий, с участием городского округа в уставном капитале которых составляет не более 25 процентов). </w:t>
      </w:r>
    </w:p>
    <w:p w:rsidR="000C6017" w:rsidRPr="006C7049" w:rsidRDefault="000C6017" w:rsidP="000C6017">
      <w:pPr>
        <w:ind w:firstLine="709"/>
        <w:jc w:val="both"/>
      </w:pPr>
      <w:r w:rsidRPr="00C9356E">
        <w:t>Показатель «</w:t>
      </w:r>
      <w:r w:rsidRPr="000402AE">
        <w:rPr>
          <w:i/>
        </w:rPr>
        <w:t>Доля многоквартирных домов, расположенных на земельных участках, в отношении которых осуществлен государственный кадастровый учет</w:t>
      </w:r>
      <w:r w:rsidRPr="00C9356E">
        <w:t xml:space="preserve">» сформирован на основании сведений, представленных филиалом ФГБУ «ФКП Росреестра». </w:t>
      </w:r>
      <w:r w:rsidRPr="00C9356E">
        <w:rPr>
          <w:iCs/>
        </w:rPr>
        <w:t>Значение данного показателя в 201</w:t>
      </w:r>
      <w:r>
        <w:rPr>
          <w:iCs/>
        </w:rPr>
        <w:t>8</w:t>
      </w:r>
      <w:r w:rsidRPr="00C9356E">
        <w:rPr>
          <w:iCs/>
        </w:rPr>
        <w:t xml:space="preserve"> году составило 6</w:t>
      </w:r>
      <w:r>
        <w:rPr>
          <w:iCs/>
        </w:rPr>
        <w:t>3</w:t>
      </w:r>
      <w:r w:rsidRPr="00C9356E">
        <w:rPr>
          <w:iCs/>
        </w:rPr>
        <w:t>,0%</w:t>
      </w:r>
      <w:r>
        <w:rPr>
          <w:iCs/>
        </w:rPr>
        <w:t xml:space="preserve"> (годом ранее – 62%)</w:t>
      </w:r>
      <w:r w:rsidRPr="00C9356E">
        <w:rPr>
          <w:iCs/>
        </w:rPr>
        <w:t>.</w:t>
      </w:r>
      <w:r>
        <w:t xml:space="preserve"> </w:t>
      </w:r>
      <w:r w:rsidRPr="000402AE">
        <w:t>Проведение кадастровых работ в отношении земельных участков, занятых многоквартирными жилыми домами, носит заявительный характер</w:t>
      </w:r>
      <w:r>
        <w:t>: к</w:t>
      </w:r>
      <w:r w:rsidRPr="000402AE">
        <w:t>адастровые работы провод</w:t>
      </w:r>
      <w:r>
        <w:t>ят</w:t>
      </w:r>
      <w:r w:rsidRPr="000402AE">
        <w:t xml:space="preserve"> собственники многоквартирных домов. </w:t>
      </w:r>
    </w:p>
    <w:p w:rsidR="000C6017" w:rsidRDefault="000C6017" w:rsidP="000C6017">
      <w:pPr>
        <w:ind w:left="-142" w:right="-284" w:firstLine="851"/>
        <w:jc w:val="both"/>
      </w:pPr>
      <w:r w:rsidRPr="006C7049">
        <w:t>В отчетном периоде ухудшилось значение показателя «</w:t>
      </w:r>
      <w:r w:rsidRPr="006C7049">
        <w:rPr>
          <w:i/>
        </w:rPr>
        <w:t xml:space="preserve">Доля населения, получившего </w:t>
      </w:r>
      <w:r w:rsidRPr="00730997">
        <w:rPr>
          <w:i/>
        </w:rPr>
        <w:t>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Pr="00730997">
        <w:t xml:space="preserve">» с 9,5% в 2017 году до 3,31% в 2018. Снижение значения показателя обусловлено окончанием реализации муниципальной </w:t>
      </w:r>
      <w:r w:rsidRPr="00730997">
        <w:lastRenderedPageBreak/>
        <w:t>адресной программы переселения граждан из аварийного жилищного фонда, а также связано с приобретением жилых помещений для детей-сирот путем участия в долевом строительстве многоквартирных жилых</w:t>
      </w:r>
      <w:r w:rsidRPr="006C7049">
        <w:t xml:space="preserve"> домов. Предоставление 17 жилых помещений за счет субвенций 2018 года запланировано на 2019-2021 годы. </w:t>
      </w:r>
    </w:p>
    <w:p w:rsidR="000C6017" w:rsidRDefault="000C6017" w:rsidP="000C6017">
      <w:pPr>
        <w:ind w:left="-142" w:right="-284" w:firstLine="851"/>
        <w:jc w:val="both"/>
      </w:pPr>
      <w:r>
        <w:t>Общее количество семей, улучшивших жилищные условия за 2018 год, составляет 199 в том числе:</w:t>
      </w:r>
    </w:p>
    <w:p w:rsidR="000C6017" w:rsidRDefault="000C6017" w:rsidP="000C6017">
      <w:pPr>
        <w:ind w:left="-142" w:right="-284" w:firstLine="851"/>
        <w:jc w:val="both"/>
      </w:pPr>
      <w:r>
        <w:t>- 14 граждан, относящихся к категории «дети-сироты и дети, оставшиеся без попечения родителей, лица из числа детей-сирот и детей, оставшихся без попечения родителей»;</w:t>
      </w:r>
    </w:p>
    <w:p w:rsidR="000C6017" w:rsidRDefault="000C6017" w:rsidP="000C6017">
      <w:pPr>
        <w:ind w:left="-142" w:right="-284" w:firstLine="851"/>
        <w:jc w:val="both"/>
      </w:pPr>
      <w:r>
        <w:t>- 11 семей получили меры государственной поддержки за счет средств республиканского бюджета Республики Коми в виде социальных выплат в целях улучшения жилищных условий на возмещение части затрат на уплату процентов по кредитам или целевым займам на строительство или приобретение жилья;</w:t>
      </w:r>
    </w:p>
    <w:p w:rsidR="000C6017" w:rsidRDefault="000C6017" w:rsidP="000C6017">
      <w:pPr>
        <w:ind w:left="-142" w:right="-284" w:firstLine="851"/>
        <w:jc w:val="both"/>
      </w:pPr>
      <w:r>
        <w:t>- 11 молодых семей получили свидетельства на приобретение жилья в рамках муниципальной программы МО ГО «Сыктывкар» «Улучшение жилищных условий отдельных категорий граждан» и подпрограммы «Обеспечение жильем молодых семей» федеральной целевой программы «Жилище» на 2015-2020 годы;</w:t>
      </w:r>
    </w:p>
    <w:p w:rsidR="000C6017" w:rsidRDefault="000C6017" w:rsidP="000C6017">
      <w:pPr>
        <w:ind w:left="-142" w:right="-284" w:firstLine="851"/>
        <w:jc w:val="both"/>
      </w:pPr>
      <w:r>
        <w:t>- 17 семей обеспечено жилыми помещениями во исполнение судебных решений;</w:t>
      </w:r>
    </w:p>
    <w:p w:rsidR="000C6017" w:rsidRDefault="000C6017" w:rsidP="000C6017">
      <w:pPr>
        <w:ind w:left="-142" w:right="-284" w:firstLine="851"/>
        <w:jc w:val="both"/>
      </w:pPr>
      <w:r>
        <w:t>- 4 семьи получили социальные выплаты на строительство или приобретение жилья в рамках Закона Республики Коми от 05.04.2005 года № 30-РЗ «О социальных выплатах на строительство или приобретение жилья»;</w:t>
      </w:r>
    </w:p>
    <w:p w:rsidR="000C6017" w:rsidRDefault="000C6017" w:rsidP="000C6017">
      <w:pPr>
        <w:ind w:left="-142" w:right="-284" w:firstLine="851"/>
        <w:jc w:val="both"/>
      </w:pPr>
      <w:r>
        <w:t xml:space="preserve">- 4 семьи переселено из аварийного жилищного фонда; </w:t>
      </w:r>
    </w:p>
    <w:p w:rsidR="000C6017" w:rsidRPr="002D0642" w:rsidRDefault="000C6017" w:rsidP="000C6017">
      <w:pPr>
        <w:ind w:left="-142" w:right="-284" w:firstLine="851"/>
        <w:jc w:val="both"/>
      </w:pPr>
      <w:r>
        <w:t xml:space="preserve">- 55 семей получили денежные средства из местного бюджета, заменив способ исполнения </w:t>
      </w:r>
      <w:r w:rsidRPr="002D0642">
        <w:t>решения суда о предоставлении жилого помещения;</w:t>
      </w:r>
    </w:p>
    <w:p w:rsidR="000C6017" w:rsidRPr="002D0642" w:rsidRDefault="000C6017" w:rsidP="000C6017">
      <w:pPr>
        <w:ind w:left="-142" w:right="-284" w:firstLine="851"/>
        <w:jc w:val="both"/>
      </w:pPr>
      <w:r w:rsidRPr="002D0642">
        <w:t>- 83 семьи обеспечены земельными участками в собственность для строительства жилого помещения.</w:t>
      </w:r>
    </w:p>
    <w:p w:rsidR="000C6017" w:rsidRDefault="000C6017" w:rsidP="000C6017">
      <w:pPr>
        <w:jc w:val="center"/>
        <w:outlineLvl w:val="0"/>
        <w:rPr>
          <w:b/>
        </w:rPr>
      </w:pPr>
      <w:r>
        <w:rPr>
          <w:b/>
        </w:rPr>
        <w:t xml:space="preserve">8. </w:t>
      </w:r>
      <w:r w:rsidRPr="00C9356E">
        <w:rPr>
          <w:b/>
        </w:rPr>
        <w:t>Организация муниципального управления</w:t>
      </w:r>
    </w:p>
    <w:p w:rsidR="000C6017" w:rsidRPr="00C9356E" w:rsidRDefault="000C6017" w:rsidP="000C6017">
      <w:pPr>
        <w:jc w:val="center"/>
        <w:rPr>
          <w:b/>
        </w:rPr>
      </w:pPr>
    </w:p>
    <w:p w:rsidR="000C6017" w:rsidRPr="00E877D7" w:rsidRDefault="000C6017" w:rsidP="000C6017">
      <w:pPr>
        <w:tabs>
          <w:tab w:val="left" w:pos="993"/>
        </w:tabs>
        <w:ind w:firstLine="709"/>
        <w:jc w:val="both"/>
      </w:pPr>
      <w:r w:rsidRPr="00E877D7">
        <w:rPr>
          <w:i/>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(без учета субвенций)</w:t>
      </w:r>
      <w:r w:rsidRPr="00E877D7">
        <w:t xml:space="preserve"> в 2018 году составила 79,0%. </w:t>
      </w:r>
    </w:p>
    <w:p w:rsidR="000C6017" w:rsidRDefault="000C6017" w:rsidP="000C6017">
      <w:pPr>
        <w:autoSpaceDE w:val="0"/>
        <w:autoSpaceDN w:val="0"/>
        <w:adjustRightInd w:val="0"/>
        <w:ind w:left="72" w:right="72" w:firstLine="495"/>
        <w:jc w:val="both"/>
      </w:pPr>
      <w:r w:rsidRPr="00C9356E">
        <w:t>Показатель «</w:t>
      </w:r>
      <w:r w:rsidRPr="0055465B">
        <w:rPr>
          <w:i/>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Pr="00C9356E">
        <w:t>» в 201</w:t>
      </w:r>
      <w:r>
        <w:t>8</w:t>
      </w:r>
      <w:r w:rsidRPr="00C9356E">
        <w:t xml:space="preserve"> году составил 0%, так как 08.08.2017 года конкурсное производство в отношении МУП «Жилкомуслуга» завершено.</w:t>
      </w:r>
      <w:r w:rsidRPr="0055465B">
        <w:t xml:space="preserve"> В 2018 году банкротство муниципальных организаций не производилось.</w:t>
      </w:r>
    </w:p>
    <w:p w:rsidR="000C6017" w:rsidRDefault="000C6017" w:rsidP="000C6017">
      <w:pPr>
        <w:ind w:firstLine="709"/>
        <w:jc w:val="both"/>
        <w:rPr>
          <w:rFonts w:eastAsia="Times New Roman"/>
        </w:rPr>
      </w:pPr>
      <w:r w:rsidRPr="00C9356E">
        <w:t>Показатель «</w:t>
      </w:r>
      <w:r w:rsidRPr="0055465B">
        <w:rPr>
          <w:i/>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t>»</w:t>
      </w:r>
      <w:r w:rsidRPr="00C9356E">
        <w:t>. Показатель равен нулю,</w:t>
      </w:r>
      <w:r w:rsidRPr="00E877D7">
        <w:t xml:space="preserve"> так как в соответствии с Постановлением администрации МО ГО «Сыктывкар» от 28.12.2017 N 12/4535 «О мерах по реализации решения Совета МО ГО «Сыктывкар» от 07.12.2017 N 25/2017-352 «О бюджете МО ГО «Сыктывкар» на 2018 год и плановый период 2019 и 2020 годов» пунктом 6.15. установлено недопущение образования по состоянию на 1-е число месяца, следующего за отчетным, необоснованной просроченной кредиторской, а также дебиторской задолженности.</w:t>
      </w:r>
      <w:r w:rsidRPr="00E877D7">
        <w:rPr>
          <w:rFonts w:eastAsia="Times New Roman"/>
        </w:rPr>
        <w:t xml:space="preserve"> </w:t>
      </w:r>
    </w:p>
    <w:p w:rsidR="00033ED6" w:rsidRDefault="000C6017" w:rsidP="000C6017">
      <w:pPr>
        <w:autoSpaceDE w:val="0"/>
        <w:autoSpaceDN w:val="0"/>
        <w:adjustRightInd w:val="0"/>
        <w:ind w:firstLine="539"/>
        <w:jc w:val="both"/>
      </w:pPr>
      <w:r w:rsidRPr="00C9356E">
        <w:t>Значение показателя «</w:t>
      </w:r>
      <w:r w:rsidRPr="0055465B">
        <w:rPr>
          <w:i/>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Pr="00C9356E">
        <w:t>»</w:t>
      </w:r>
      <w:r>
        <w:t xml:space="preserve"> - 950 рублей. Показатель</w:t>
      </w:r>
      <w:r w:rsidRPr="00C9356E">
        <w:t xml:space="preserve"> включают в себя расходы ст. 211 «Заработная плата» и 213 «Начисления на оплату труда» в части оплаты труда лиц, замещающих выборные должности, и муниципальных служащих.</w:t>
      </w:r>
      <w:r>
        <w:t xml:space="preserve"> </w:t>
      </w:r>
    </w:p>
    <w:p w:rsidR="00C924DB" w:rsidRPr="00C924DB" w:rsidRDefault="00C924DB" w:rsidP="000C6017">
      <w:pPr>
        <w:autoSpaceDE w:val="0"/>
        <w:autoSpaceDN w:val="0"/>
        <w:adjustRightInd w:val="0"/>
        <w:ind w:firstLine="539"/>
        <w:jc w:val="both"/>
      </w:pPr>
      <w:r w:rsidRPr="00F12A86">
        <w:rPr>
          <w:i/>
        </w:rPr>
        <w:t xml:space="preserve">Дебиторская задолженность по неналоговым доходам местного бюджета </w:t>
      </w:r>
      <w:r w:rsidRPr="00F12A86">
        <w:t>в 2018 году составила 237684,1 тысяч рубле</w:t>
      </w:r>
      <w:r w:rsidR="00F12A86" w:rsidRPr="00F12A86">
        <w:t>й</w:t>
      </w:r>
      <w:r w:rsidRPr="00F12A86">
        <w:t>, что на 8,4% меньше уровня 2017 года. Снижение показателя произошло за счет сокращения задолженности в результате проведенной претензионно-исковой работы, а также списания безнадежной к взысканию задолженности в соответствии с требованиями действующего законодательства РФ.</w:t>
      </w:r>
    </w:p>
    <w:p w:rsidR="000C6017" w:rsidRDefault="000C6017" w:rsidP="000C6017">
      <w:pPr>
        <w:autoSpaceDE w:val="0"/>
        <w:autoSpaceDN w:val="0"/>
        <w:adjustRightInd w:val="0"/>
        <w:ind w:firstLine="539"/>
        <w:jc w:val="both"/>
      </w:pPr>
      <w:r>
        <w:lastRenderedPageBreak/>
        <w:t>Показатель «</w:t>
      </w:r>
      <w:r w:rsidRPr="00E877D7">
        <w:rPr>
          <w:i/>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t xml:space="preserve">» достигнут. </w:t>
      </w:r>
      <w:r w:rsidRPr="00E877D7">
        <w:t>Ген</w:t>
      </w:r>
      <w:r>
        <w:t>еральный</w:t>
      </w:r>
      <w:r w:rsidRPr="00E877D7">
        <w:t xml:space="preserve"> план утвержден решением Совета МО ГО «Сыктывкар» от 11.12.2009 № 26/12-482</w:t>
      </w:r>
      <w:r>
        <w:t>.</w:t>
      </w:r>
    </w:p>
    <w:p w:rsidR="000C6017" w:rsidRPr="00730997" w:rsidRDefault="000C6017" w:rsidP="000C6017">
      <w:pPr>
        <w:autoSpaceDE w:val="0"/>
        <w:autoSpaceDN w:val="0"/>
        <w:adjustRightInd w:val="0"/>
        <w:ind w:firstLine="539"/>
        <w:jc w:val="both"/>
      </w:pPr>
      <w:r w:rsidRPr="00730997">
        <w:t xml:space="preserve">В 2018 году произошло снижение </w:t>
      </w:r>
      <w:r w:rsidRPr="00730997">
        <w:rPr>
          <w:i/>
        </w:rPr>
        <w:t xml:space="preserve">среднегодовой численности населения муниципалитета </w:t>
      </w:r>
      <w:r w:rsidRPr="00730997">
        <w:t>на 0,2% к уровню 2017 года. Несмотря на естественный прирост населения города (+103 человека) значение показателя снизилось на фоне миграции (-580 человек). Основными причинами миграции являются переезд в центральную часть РФ подростков – при поступлении на учебу, переезд жителей города в города с более комфортными погодными условиями проживания и более благоприятными условиями для ведения бизнеса или трудоустройства.</w:t>
      </w:r>
    </w:p>
    <w:p w:rsidR="000C6017" w:rsidRPr="00C9356E" w:rsidRDefault="000C6017" w:rsidP="000C6017">
      <w:pPr>
        <w:autoSpaceDE w:val="0"/>
        <w:autoSpaceDN w:val="0"/>
        <w:adjustRightInd w:val="0"/>
        <w:ind w:left="72" w:right="72" w:firstLine="495"/>
        <w:jc w:val="both"/>
      </w:pPr>
      <w:r w:rsidRPr="00730997">
        <w:t xml:space="preserve">В 2018 году </w:t>
      </w:r>
      <w:r w:rsidRPr="00153200">
        <w:rPr>
          <w:i/>
        </w:rPr>
        <w:t>уровень удовлетворенности населения МО ГО «Сыктывкар» деятельностью органов местного самоуправления</w:t>
      </w:r>
      <w:r w:rsidRPr="00730997">
        <w:t xml:space="preserve"> составил 35,9 %, что на 13,9% ниже уровня 2017 года. Наибольшая неудовлетворенность жителей наблюдается качеством услуг сфер образования, спорта и транспортного обслуживания.</w:t>
      </w:r>
      <w:r>
        <w:t xml:space="preserve"> </w:t>
      </w:r>
    </w:p>
    <w:p w:rsidR="000C6017" w:rsidRPr="00C9356E" w:rsidRDefault="000C6017" w:rsidP="000C6017">
      <w:pPr>
        <w:autoSpaceDE w:val="0"/>
        <w:autoSpaceDN w:val="0"/>
        <w:adjustRightInd w:val="0"/>
        <w:ind w:left="72" w:right="72" w:firstLine="567"/>
        <w:jc w:val="both"/>
        <w:rPr>
          <w:highlight w:val="yellow"/>
        </w:rPr>
      </w:pPr>
      <w:r w:rsidRPr="00C9356E">
        <w:rPr>
          <w:highlight w:val="yellow"/>
        </w:rPr>
        <w:t xml:space="preserve">      </w:t>
      </w:r>
    </w:p>
    <w:p w:rsidR="000C6017" w:rsidRDefault="000C6017" w:rsidP="000C6017">
      <w:pPr>
        <w:suppressAutoHyphens/>
        <w:jc w:val="center"/>
        <w:outlineLvl w:val="0"/>
        <w:rPr>
          <w:b/>
        </w:rPr>
      </w:pPr>
      <w:r>
        <w:rPr>
          <w:b/>
        </w:rPr>
        <w:t xml:space="preserve">9. </w:t>
      </w:r>
      <w:r w:rsidRPr="00C9356E">
        <w:rPr>
          <w:b/>
        </w:rPr>
        <w:t>Энергосбережение и повышение энергетической эффективности</w:t>
      </w:r>
    </w:p>
    <w:p w:rsidR="000C6017" w:rsidRPr="00C9356E" w:rsidRDefault="000C6017" w:rsidP="000C6017">
      <w:pPr>
        <w:suppressAutoHyphens/>
        <w:jc w:val="center"/>
        <w:rPr>
          <w:b/>
        </w:rPr>
      </w:pPr>
    </w:p>
    <w:p w:rsidR="000C6017" w:rsidRPr="00C9356E" w:rsidRDefault="000C6017" w:rsidP="000C6017">
      <w:pPr>
        <w:ind w:firstLine="567"/>
        <w:jc w:val="both"/>
      </w:pPr>
      <w:r w:rsidRPr="00C9356E">
        <w:t>С целью организации рационального потребления коммунальных ресурсов ежегодно формируются лимиты водоснабжения предприятий и организаций города на основании технических характеристик объектов.</w:t>
      </w:r>
    </w:p>
    <w:p w:rsidR="000C6017" w:rsidRPr="00C9356E" w:rsidRDefault="000C6017" w:rsidP="000C6017">
      <w:pPr>
        <w:ind w:firstLine="567"/>
        <w:jc w:val="both"/>
      </w:pPr>
      <w:r w:rsidRPr="00525DF4">
        <w:rPr>
          <w:i/>
        </w:rPr>
        <w:t>Удельная величина потребления энергетических ресурсов в многоквартирных домах</w:t>
      </w:r>
      <w:r w:rsidRPr="00C9356E">
        <w:t xml:space="preserve"> в 201</w:t>
      </w:r>
      <w:r>
        <w:t>8</w:t>
      </w:r>
      <w:r w:rsidRPr="00C9356E">
        <w:t xml:space="preserve"> году распределена следующим образом (данные предоставлены ресурсоснабжающими организациями):</w:t>
      </w:r>
    </w:p>
    <w:p w:rsidR="000C6017" w:rsidRPr="00C9356E" w:rsidRDefault="000C6017" w:rsidP="000C6017">
      <w:pPr>
        <w:ind w:firstLine="567"/>
        <w:jc w:val="both"/>
      </w:pPr>
      <w:r w:rsidRPr="00C9356E">
        <w:t>•</w:t>
      </w:r>
      <w:r w:rsidRPr="00C9356E">
        <w:tab/>
        <w:t xml:space="preserve">электрическая энергия – </w:t>
      </w:r>
      <w:r>
        <w:t>729,56</w:t>
      </w:r>
      <w:r w:rsidRPr="00C9356E">
        <w:t xml:space="preserve"> кВт*ч на 1 проживающего;</w:t>
      </w:r>
    </w:p>
    <w:p w:rsidR="000C6017" w:rsidRPr="00C9356E" w:rsidRDefault="000C6017" w:rsidP="000C6017">
      <w:pPr>
        <w:ind w:firstLine="567"/>
        <w:jc w:val="both"/>
      </w:pPr>
      <w:r w:rsidRPr="00C9356E">
        <w:t>•</w:t>
      </w:r>
      <w:r w:rsidRPr="00C9356E">
        <w:tab/>
        <w:t>тепловая энергия – 0,</w:t>
      </w:r>
      <w:r>
        <w:t>13</w:t>
      </w:r>
      <w:r w:rsidRPr="00C9356E">
        <w:t xml:space="preserve"> Гкал на 1 кв.м общей площади;</w:t>
      </w:r>
    </w:p>
    <w:p w:rsidR="000C6017" w:rsidRPr="00C9356E" w:rsidRDefault="000C6017" w:rsidP="000C6017">
      <w:pPr>
        <w:ind w:firstLine="567"/>
        <w:jc w:val="both"/>
      </w:pPr>
      <w:r w:rsidRPr="00C9356E">
        <w:t>•</w:t>
      </w:r>
      <w:r w:rsidRPr="00C9356E">
        <w:tab/>
        <w:t xml:space="preserve">горячая вода – </w:t>
      </w:r>
      <w:r>
        <w:t>5,7</w:t>
      </w:r>
      <w:r w:rsidRPr="00C9356E">
        <w:t xml:space="preserve"> м3 на 1 проживающего;</w:t>
      </w:r>
    </w:p>
    <w:p w:rsidR="000C6017" w:rsidRPr="00C9356E" w:rsidRDefault="000C6017" w:rsidP="000C6017">
      <w:pPr>
        <w:ind w:firstLine="567"/>
        <w:jc w:val="both"/>
      </w:pPr>
      <w:r w:rsidRPr="00C9356E">
        <w:t>•</w:t>
      </w:r>
      <w:r w:rsidRPr="00C9356E">
        <w:tab/>
        <w:t>холодная вода – 3</w:t>
      </w:r>
      <w:r>
        <w:t xml:space="preserve">2,72 </w:t>
      </w:r>
      <w:r w:rsidRPr="00C9356E">
        <w:t>м3 на 1 проживающего;</w:t>
      </w:r>
    </w:p>
    <w:p w:rsidR="000C6017" w:rsidRPr="00C9356E" w:rsidRDefault="000C6017" w:rsidP="000C6017">
      <w:pPr>
        <w:ind w:firstLine="567"/>
        <w:jc w:val="both"/>
      </w:pPr>
      <w:r w:rsidRPr="00C9356E">
        <w:t>•</w:t>
      </w:r>
      <w:r w:rsidRPr="00C9356E">
        <w:tab/>
        <w:t>природный газ – 11</w:t>
      </w:r>
      <w:r>
        <w:t xml:space="preserve">4,83 </w:t>
      </w:r>
      <w:r w:rsidRPr="00C9356E">
        <w:t>м3 на 1 проживающего.</w:t>
      </w:r>
    </w:p>
    <w:p w:rsidR="000C6017" w:rsidRDefault="000C6017" w:rsidP="000C6017">
      <w:pPr>
        <w:ind w:firstLine="567"/>
        <w:jc w:val="both"/>
      </w:pPr>
      <w:r w:rsidRPr="00525DF4">
        <w:t>Увеличение удельной величины потребления энергетических ресурсов в многоквартирных домах (МКД) обусловлено строительством МКД, объектов освещения дворовых территорий, финансируемых за счет средств собственников помещений МКД. Рост показателя связан с увеличением в городе квартир, оборудованных электрическими плитами. Проведение администрацией, управляющими организациями, ТСЖ мероприятий по энергосбережению и энергоэффективности позволит значение показателя оставить на данном уровне.</w:t>
      </w:r>
    </w:p>
    <w:p w:rsidR="000C6017" w:rsidRDefault="000C6017" w:rsidP="000C6017">
      <w:pPr>
        <w:ind w:firstLine="567"/>
        <w:jc w:val="both"/>
      </w:pPr>
      <w:r>
        <w:t>Снижение</w:t>
      </w:r>
      <w:r w:rsidRPr="00C9356E">
        <w:t xml:space="preserve"> значения показател</w:t>
      </w:r>
      <w:r>
        <w:t xml:space="preserve">я по тепловой энергии связано </w:t>
      </w:r>
      <w:r w:rsidRPr="00525DF4">
        <w:t xml:space="preserve">с организацией ремонта и обслуживания коммунальных энергоисточников, установкой индивидуальных приборов учета. </w:t>
      </w:r>
    </w:p>
    <w:p w:rsidR="000C6017" w:rsidRPr="00C9356E" w:rsidRDefault="000C6017" w:rsidP="000C6017">
      <w:pPr>
        <w:ind w:firstLine="567"/>
        <w:jc w:val="both"/>
      </w:pPr>
      <w:r w:rsidRPr="00C9356E">
        <w:t>Улучшение показателя по горячей и холодной воде</w:t>
      </w:r>
      <w:r>
        <w:t>, газу</w:t>
      </w:r>
      <w:r w:rsidRPr="00C9356E">
        <w:t xml:space="preserve"> связано со своевременным мониторингом показателей, замерами, установкой индивидуальных приборов учета.</w:t>
      </w:r>
    </w:p>
    <w:p w:rsidR="000C6017" w:rsidRPr="00C9356E" w:rsidRDefault="000C6017" w:rsidP="000C6017">
      <w:pPr>
        <w:ind w:firstLine="567"/>
        <w:jc w:val="both"/>
      </w:pPr>
      <w:r w:rsidRPr="00C9356E">
        <w:t>Удельная величина потребления энергетических ресурсов в муниципальных бюджетных учреждениях в 201</w:t>
      </w:r>
      <w:r>
        <w:t>8</w:t>
      </w:r>
      <w:r w:rsidRPr="00C9356E">
        <w:t xml:space="preserve"> году составила:</w:t>
      </w:r>
    </w:p>
    <w:p w:rsidR="000C6017" w:rsidRPr="00C9356E" w:rsidRDefault="000C6017" w:rsidP="000C6017">
      <w:pPr>
        <w:ind w:firstLine="567"/>
        <w:jc w:val="both"/>
      </w:pPr>
      <w:r w:rsidRPr="00C9356E">
        <w:t>•</w:t>
      </w:r>
      <w:r w:rsidRPr="00C9356E">
        <w:tab/>
        <w:t xml:space="preserve">электрическая энергия – </w:t>
      </w:r>
      <w:r>
        <w:t>56,12</w:t>
      </w:r>
      <w:r w:rsidRPr="00C9356E">
        <w:t xml:space="preserve"> кВт*ч на 1 человека населения;</w:t>
      </w:r>
    </w:p>
    <w:p w:rsidR="000C6017" w:rsidRPr="00C9356E" w:rsidRDefault="000C6017" w:rsidP="000C6017">
      <w:pPr>
        <w:ind w:firstLine="567"/>
        <w:jc w:val="both"/>
      </w:pPr>
      <w:r w:rsidRPr="00C9356E">
        <w:t>•</w:t>
      </w:r>
      <w:r w:rsidRPr="00C9356E">
        <w:tab/>
        <w:t>тепловая энергия – 0,24 Гкал на 1 кв.м общей площади;</w:t>
      </w:r>
    </w:p>
    <w:p w:rsidR="000C6017" w:rsidRPr="00C9356E" w:rsidRDefault="000C6017" w:rsidP="000C6017">
      <w:pPr>
        <w:ind w:firstLine="567"/>
        <w:jc w:val="both"/>
      </w:pPr>
      <w:r w:rsidRPr="00C9356E">
        <w:t>•</w:t>
      </w:r>
      <w:r w:rsidRPr="00C9356E">
        <w:tab/>
        <w:t>горячая вода – 0,47 м3 на 1 человека населения;</w:t>
      </w:r>
    </w:p>
    <w:p w:rsidR="000C6017" w:rsidRPr="00C9356E" w:rsidRDefault="000C6017" w:rsidP="000C6017">
      <w:pPr>
        <w:ind w:firstLine="567"/>
        <w:jc w:val="both"/>
      </w:pPr>
      <w:r w:rsidRPr="00C9356E">
        <w:t>•</w:t>
      </w:r>
      <w:r w:rsidRPr="00C9356E">
        <w:tab/>
        <w:t>холодная вода – 1,</w:t>
      </w:r>
      <w:r>
        <w:t>11</w:t>
      </w:r>
      <w:r w:rsidRPr="00C9356E">
        <w:t xml:space="preserve"> м3 на 1 человека населения;</w:t>
      </w:r>
    </w:p>
    <w:p w:rsidR="000C6017" w:rsidRPr="00C9356E" w:rsidRDefault="000C6017" w:rsidP="000C6017">
      <w:pPr>
        <w:ind w:firstLine="567"/>
        <w:jc w:val="both"/>
      </w:pPr>
      <w:r w:rsidRPr="00C9356E">
        <w:t>•</w:t>
      </w:r>
      <w:r w:rsidRPr="00C9356E">
        <w:tab/>
        <w:t>природный газ – 0</w:t>
      </w:r>
      <w:r>
        <w:t>,23</w:t>
      </w:r>
      <w:r w:rsidRPr="00C9356E">
        <w:t xml:space="preserve"> м3 на 1 человека населения.</w:t>
      </w:r>
    </w:p>
    <w:p w:rsidR="00033ED6" w:rsidRDefault="000C6017" w:rsidP="000C6017">
      <w:pPr>
        <w:ind w:firstLine="567"/>
        <w:jc w:val="both"/>
      </w:pPr>
      <w:r>
        <w:t xml:space="preserve">Увеличение </w:t>
      </w:r>
      <w:r w:rsidRPr="00C9356E">
        <w:t xml:space="preserve">значения показателя по электрической энергии обусловлено </w:t>
      </w:r>
      <w:r w:rsidRPr="00525DF4">
        <w:t xml:space="preserve">установкой дополнительного освещения в муниципальных организациях, в том числе уличного. </w:t>
      </w:r>
      <w:r w:rsidRPr="00C9356E">
        <w:t xml:space="preserve"> </w:t>
      </w:r>
    </w:p>
    <w:p w:rsidR="000C6017" w:rsidRPr="00C9356E" w:rsidRDefault="000C6017" w:rsidP="000C6017">
      <w:pPr>
        <w:ind w:firstLine="567"/>
        <w:jc w:val="both"/>
      </w:pPr>
      <w:r w:rsidRPr="00C9356E">
        <w:t>Сохранение значения показателя по тепловой энергии</w:t>
      </w:r>
      <w:r>
        <w:t xml:space="preserve"> и горячей воде</w:t>
      </w:r>
      <w:r w:rsidRPr="00C9356E">
        <w:t xml:space="preserve"> на уровне прошлого года обусловлено проводимыми мероприятиями по энергоэффективности и энергосбережению. </w:t>
      </w:r>
    </w:p>
    <w:p w:rsidR="00033ED6" w:rsidRDefault="000C6017" w:rsidP="000C6017">
      <w:pPr>
        <w:ind w:firstLine="567"/>
        <w:jc w:val="both"/>
        <w:rPr>
          <w:rFonts w:eastAsia="Times New Roman"/>
        </w:rPr>
      </w:pPr>
      <w:r>
        <w:t>Увеличение</w:t>
      </w:r>
      <w:r w:rsidRPr="00C9356E">
        <w:t xml:space="preserve"> показателя по холодной воде обусловлено </w:t>
      </w:r>
      <w:r w:rsidRPr="00525DF4">
        <w:t xml:space="preserve">снижением численности населения города, потребление осталось на уровне предыдущего года. </w:t>
      </w:r>
    </w:p>
    <w:p w:rsidR="007E57E0" w:rsidRPr="0020629C" w:rsidRDefault="000C6017" w:rsidP="005F6A5B">
      <w:pPr>
        <w:ind w:firstLine="567"/>
        <w:jc w:val="both"/>
        <w:rPr>
          <w:rFonts w:eastAsia="Times New Roman"/>
          <w:sz w:val="28"/>
          <w:szCs w:val="28"/>
          <w:highlight w:val="yellow"/>
        </w:rPr>
      </w:pPr>
      <w:r w:rsidRPr="00525DF4">
        <w:rPr>
          <w:rFonts w:eastAsia="Times New Roman"/>
        </w:rPr>
        <w:t xml:space="preserve">Рост показателя по газу обусловлен тем, что ранее МБУ не использовали природный газ: показатель имел значение равное "0". В настоящее время 1 МБУ оборудовано газом - "Каток в Эжвинском районе". </w:t>
      </w:r>
    </w:p>
    <w:sectPr w:rsidR="007E57E0" w:rsidRPr="0020629C" w:rsidSect="000F0951">
      <w:footerReference w:type="default" r:id="rId8"/>
      <w:pgSz w:w="11906" w:h="16838"/>
      <w:pgMar w:top="567" w:right="737" w:bottom="567"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321" w:rsidRDefault="005C5321" w:rsidP="000F0951">
      <w:r>
        <w:separator/>
      </w:r>
    </w:p>
  </w:endnote>
  <w:endnote w:type="continuationSeparator" w:id="0">
    <w:p w:rsidR="005C5321" w:rsidRDefault="005C5321" w:rsidP="000F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9D" w:rsidRDefault="0090029D">
    <w:pPr>
      <w:pStyle w:val="af"/>
      <w:jc w:val="right"/>
    </w:pPr>
    <w:r>
      <w:fldChar w:fldCharType="begin"/>
    </w:r>
    <w:r>
      <w:instrText xml:space="preserve"> PAGE   \* MERGEFORMAT </w:instrText>
    </w:r>
    <w:r>
      <w:fldChar w:fldCharType="separate"/>
    </w:r>
    <w:r w:rsidR="00094A6F">
      <w:rPr>
        <w:noProof/>
      </w:rPr>
      <w:t>13</w:t>
    </w:r>
    <w:r>
      <w:fldChar w:fldCharType="end"/>
    </w:r>
  </w:p>
  <w:p w:rsidR="0090029D" w:rsidRDefault="0090029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321" w:rsidRDefault="005C5321" w:rsidP="000F0951">
      <w:r>
        <w:separator/>
      </w:r>
    </w:p>
  </w:footnote>
  <w:footnote w:type="continuationSeparator" w:id="0">
    <w:p w:rsidR="005C5321" w:rsidRDefault="005C5321" w:rsidP="000F0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D2E4112"/>
    <w:name w:val="WW8Num1"/>
    <w:lvl w:ilvl="0">
      <w:start w:val="1"/>
      <w:numFmt w:val="decimal"/>
      <w:lvlText w:val="%1."/>
      <w:lvlJc w:val="left"/>
      <w:pPr>
        <w:tabs>
          <w:tab w:val="num" w:pos="1080"/>
        </w:tabs>
        <w:ind w:left="1080" w:hanging="360"/>
      </w:pPr>
      <w:rPr>
        <w:b w:val="0"/>
      </w:rPr>
    </w:lvl>
    <w:lvl w:ilvl="1">
      <w:start w:val="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1"/>
    <w:multiLevelType w:val="multilevel"/>
    <w:tmpl w:val="00000011"/>
    <w:name w:val="WW8Num17"/>
    <w:lvl w:ilvl="0">
      <w:start w:val="3"/>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5" w15:restartNumberingAfterBreak="0">
    <w:nsid w:val="029B306B"/>
    <w:multiLevelType w:val="hybridMultilevel"/>
    <w:tmpl w:val="81983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037E5F"/>
    <w:multiLevelType w:val="hybridMultilevel"/>
    <w:tmpl w:val="8FFA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2516C2"/>
    <w:multiLevelType w:val="hybridMultilevel"/>
    <w:tmpl w:val="97B6A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CA46FD"/>
    <w:multiLevelType w:val="hybridMultilevel"/>
    <w:tmpl w:val="32CE92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8E2DB8"/>
    <w:multiLevelType w:val="hybridMultilevel"/>
    <w:tmpl w:val="D6366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EC7599"/>
    <w:multiLevelType w:val="hybridMultilevel"/>
    <w:tmpl w:val="99ECA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9D6FCB"/>
    <w:multiLevelType w:val="hybridMultilevel"/>
    <w:tmpl w:val="1CEE61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476AB"/>
    <w:multiLevelType w:val="hybridMultilevel"/>
    <w:tmpl w:val="9C98E7F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1D241CEB"/>
    <w:multiLevelType w:val="hybridMultilevel"/>
    <w:tmpl w:val="194035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1FC91AAC"/>
    <w:multiLevelType w:val="hybridMultilevel"/>
    <w:tmpl w:val="DFBA6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B1120E"/>
    <w:multiLevelType w:val="hybridMultilevel"/>
    <w:tmpl w:val="C144F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873063"/>
    <w:multiLevelType w:val="hybridMultilevel"/>
    <w:tmpl w:val="9B602A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F7D26"/>
    <w:multiLevelType w:val="hybridMultilevel"/>
    <w:tmpl w:val="5E3EFEE0"/>
    <w:lvl w:ilvl="0" w:tplc="D390C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0ED0678"/>
    <w:multiLevelType w:val="hybridMultilevel"/>
    <w:tmpl w:val="9F24D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D3295"/>
    <w:multiLevelType w:val="hybridMultilevel"/>
    <w:tmpl w:val="BA40BE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590B1C"/>
    <w:multiLevelType w:val="hybridMultilevel"/>
    <w:tmpl w:val="B176928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471C4C75"/>
    <w:multiLevelType w:val="hybridMultilevel"/>
    <w:tmpl w:val="D8B2DE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5E7654"/>
    <w:multiLevelType w:val="hybridMultilevel"/>
    <w:tmpl w:val="AA38BB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6F7F93"/>
    <w:multiLevelType w:val="hybridMultilevel"/>
    <w:tmpl w:val="07FEE84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4" w15:restartNumberingAfterBreak="0">
    <w:nsid w:val="4E3C1D2E"/>
    <w:multiLevelType w:val="hybridMultilevel"/>
    <w:tmpl w:val="40DC82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25D01AE"/>
    <w:multiLevelType w:val="hybridMultilevel"/>
    <w:tmpl w:val="C67033F0"/>
    <w:lvl w:ilvl="0" w:tplc="83DE856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6AD655F"/>
    <w:multiLevelType w:val="hybridMultilevel"/>
    <w:tmpl w:val="07EAD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1531A3"/>
    <w:multiLevelType w:val="hybridMultilevel"/>
    <w:tmpl w:val="E61EB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2E0A87"/>
    <w:multiLevelType w:val="hybridMultilevel"/>
    <w:tmpl w:val="0B121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4F1D48"/>
    <w:multiLevelType w:val="hybridMultilevel"/>
    <w:tmpl w:val="34528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1C4B2C"/>
    <w:multiLevelType w:val="hybridMultilevel"/>
    <w:tmpl w:val="3A7E7A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B95391"/>
    <w:multiLevelType w:val="hybridMultilevel"/>
    <w:tmpl w:val="3E188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5E681E"/>
    <w:multiLevelType w:val="hybridMultilevel"/>
    <w:tmpl w:val="7AAC8B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3A770B"/>
    <w:multiLevelType w:val="hybridMultilevel"/>
    <w:tmpl w:val="7B7E2E0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15:restartNumberingAfterBreak="0">
    <w:nsid w:val="686B2BCB"/>
    <w:multiLevelType w:val="hybridMultilevel"/>
    <w:tmpl w:val="6CE63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823C7E"/>
    <w:multiLevelType w:val="hybridMultilevel"/>
    <w:tmpl w:val="C4AED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8C6C62"/>
    <w:multiLevelType w:val="hybridMultilevel"/>
    <w:tmpl w:val="60087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8E7D57"/>
    <w:multiLevelType w:val="hybridMultilevel"/>
    <w:tmpl w:val="7AAC8B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B726A6"/>
    <w:multiLevelType w:val="hybridMultilevel"/>
    <w:tmpl w:val="AE161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53519A"/>
    <w:multiLevelType w:val="hybridMultilevel"/>
    <w:tmpl w:val="87369F9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6208EC"/>
    <w:multiLevelType w:val="hybridMultilevel"/>
    <w:tmpl w:val="F0B4B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A643CB"/>
    <w:multiLevelType w:val="hybridMultilevel"/>
    <w:tmpl w:val="E6889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5244A0"/>
    <w:multiLevelType w:val="hybridMultilevel"/>
    <w:tmpl w:val="E8CEC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BB162A"/>
    <w:multiLevelType w:val="hybridMultilevel"/>
    <w:tmpl w:val="7E749184"/>
    <w:lvl w:ilvl="0" w:tplc="2E4226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87874CB"/>
    <w:multiLevelType w:val="hybridMultilevel"/>
    <w:tmpl w:val="B48CE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7"/>
  </w:num>
  <w:num w:numId="4">
    <w:abstractNumId w:val="17"/>
  </w:num>
  <w:num w:numId="5">
    <w:abstractNumId w:val="36"/>
  </w:num>
  <w:num w:numId="6">
    <w:abstractNumId w:val="11"/>
  </w:num>
  <w:num w:numId="7">
    <w:abstractNumId w:val="14"/>
  </w:num>
  <w:num w:numId="8">
    <w:abstractNumId w:val="21"/>
  </w:num>
  <w:num w:numId="9">
    <w:abstractNumId w:val="42"/>
  </w:num>
  <w:num w:numId="10">
    <w:abstractNumId w:val="38"/>
  </w:num>
  <w:num w:numId="11">
    <w:abstractNumId w:val="10"/>
  </w:num>
  <w:num w:numId="12">
    <w:abstractNumId w:val="29"/>
  </w:num>
  <w:num w:numId="13">
    <w:abstractNumId w:val="28"/>
  </w:num>
  <w:num w:numId="14">
    <w:abstractNumId w:val="15"/>
  </w:num>
  <w:num w:numId="15">
    <w:abstractNumId w:val="9"/>
  </w:num>
  <w:num w:numId="16">
    <w:abstractNumId w:val="7"/>
  </w:num>
  <w:num w:numId="17">
    <w:abstractNumId w:val="39"/>
  </w:num>
  <w:num w:numId="18">
    <w:abstractNumId w:val="26"/>
  </w:num>
  <w:num w:numId="19">
    <w:abstractNumId w:val="43"/>
  </w:num>
  <w:num w:numId="20">
    <w:abstractNumId w:val="40"/>
  </w:num>
  <w:num w:numId="21">
    <w:abstractNumId w:val="35"/>
  </w:num>
  <w:num w:numId="22">
    <w:abstractNumId w:val="6"/>
  </w:num>
  <w:num w:numId="23">
    <w:abstractNumId w:val="44"/>
  </w:num>
  <w:num w:numId="24">
    <w:abstractNumId w:val="30"/>
  </w:num>
  <w:num w:numId="25">
    <w:abstractNumId w:val="37"/>
  </w:num>
  <w:num w:numId="26">
    <w:abstractNumId w:val="20"/>
  </w:num>
  <w:num w:numId="27">
    <w:abstractNumId w:val="23"/>
  </w:num>
  <w:num w:numId="28">
    <w:abstractNumId w:val="16"/>
  </w:num>
  <w:num w:numId="29">
    <w:abstractNumId w:val="33"/>
  </w:num>
  <w:num w:numId="30">
    <w:abstractNumId w:val="12"/>
  </w:num>
  <w:num w:numId="31">
    <w:abstractNumId w:val="0"/>
  </w:num>
  <w:num w:numId="32">
    <w:abstractNumId w:val="25"/>
  </w:num>
  <w:num w:numId="33">
    <w:abstractNumId w:val="31"/>
  </w:num>
  <w:num w:numId="34">
    <w:abstractNumId w:val="41"/>
  </w:num>
  <w:num w:numId="35">
    <w:abstractNumId w:val="5"/>
  </w:num>
  <w:num w:numId="36">
    <w:abstractNumId w:val="4"/>
  </w:num>
  <w:num w:numId="37">
    <w:abstractNumId w:val="18"/>
  </w:num>
  <w:num w:numId="38">
    <w:abstractNumId w:val="8"/>
  </w:num>
  <w:num w:numId="39">
    <w:abstractNumId w:val="19"/>
  </w:num>
  <w:num w:numId="40">
    <w:abstractNumId w:val="37"/>
  </w:num>
  <w:num w:numId="41">
    <w:abstractNumId w:val="32"/>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
  </w:num>
  <w:num w:numId="45">
    <w:abstractNumId w:val="3"/>
  </w:num>
  <w:num w:numId="46">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95"/>
    <w:rsid w:val="00000CFB"/>
    <w:rsid w:val="00002F8D"/>
    <w:rsid w:val="00006147"/>
    <w:rsid w:val="00013C88"/>
    <w:rsid w:val="0001435E"/>
    <w:rsid w:val="00014BEA"/>
    <w:rsid w:val="00014C5D"/>
    <w:rsid w:val="00023136"/>
    <w:rsid w:val="00023751"/>
    <w:rsid w:val="000241E8"/>
    <w:rsid w:val="0002460E"/>
    <w:rsid w:val="00026BAE"/>
    <w:rsid w:val="00027761"/>
    <w:rsid w:val="00027EB6"/>
    <w:rsid w:val="00027EE9"/>
    <w:rsid w:val="00031FCA"/>
    <w:rsid w:val="00033ED6"/>
    <w:rsid w:val="00045067"/>
    <w:rsid w:val="00047446"/>
    <w:rsid w:val="000570E0"/>
    <w:rsid w:val="0005774D"/>
    <w:rsid w:val="00061A1F"/>
    <w:rsid w:val="00064C53"/>
    <w:rsid w:val="00064F84"/>
    <w:rsid w:val="00073D45"/>
    <w:rsid w:val="00081B7C"/>
    <w:rsid w:val="000830C9"/>
    <w:rsid w:val="00086785"/>
    <w:rsid w:val="00087433"/>
    <w:rsid w:val="00087F0C"/>
    <w:rsid w:val="000900C6"/>
    <w:rsid w:val="0009477C"/>
    <w:rsid w:val="00094A6F"/>
    <w:rsid w:val="0009632C"/>
    <w:rsid w:val="00096F2F"/>
    <w:rsid w:val="000A1ABD"/>
    <w:rsid w:val="000A322F"/>
    <w:rsid w:val="000A4DFE"/>
    <w:rsid w:val="000A5581"/>
    <w:rsid w:val="000A573B"/>
    <w:rsid w:val="000B6FE9"/>
    <w:rsid w:val="000C1DFF"/>
    <w:rsid w:val="000C6017"/>
    <w:rsid w:val="000C6AAF"/>
    <w:rsid w:val="000C7F02"/>
    <w:rsid w:val="000D390D"/>
    <w:rsid w:val="000D4B86"/>
    <w:rsid w:val="000D4BAC"/>
    <w:rsid w:val="000E09B5"/>
    <w:rsid w:val="000E106A"/>
    <w:rsid w:val="000E6FF1"/>
    <w:rsid w:val="000E780E"/>
    <w:rsid w:val="000E7A3C"/>
    <w:rsid w:val="000F0951"/>
    <w:rsid w:val="000F0B80"/>
    <w:rsid w:val="000F5765"/>
    <w:rsid w:val="001003D0"/>
    <w:rsid w:val="00102FE6"/>
    <w:rsid w:val="00107D6A"/>
    <w:rsid w:val="00112C12"/>
    <w:rsid w:val="00112DA5"/>
    <w:rsid w:val="00115792"/>
    <w:rsid w:val="00116131"/>
    <w:rsid w:val="001202BD"/>
    <w:rsid w:val="001202D7"/>
    <w:rsid w:val="00123961"/>
    <w:rsid w:val="00124E8D"/>
    <w:rsid w:val="001278A5"/>
    <w:rsid w:val="00131267"/>
    <w:rsid w:val="001323B1"/>
    <w:rsid w:val="00135947"/>
    <w:rsid w:val="00135E5B"/>
    <w:rsid w:val="001476DC"/>
    <w:rsid w:val="001545DB"/>
    <w:rsid w:val="00156BDF"/>
    <w:rsid w:val="00164813"/>
    <w:rsid w:val="00166677"/>
    <w:rsid w:val="00167515"/>
    <w:rsid w:val="00167D5F"/>
    <w:rsid w:val="00172780"/>
    <w:rsid w:val="00173898"/>
    <w:rsid w:val="00176414"/>
    <w:rsid w:val="00176A87"/>
    <w:rsid w:val="001800C3"/>
    <w:rsid w:val="001820C1"/>
    <w:rsid w:val="00183A46"/>
    <w:rsid w:val="001909ED"/>
    <w:rsid w:val="001943A6"/>
    <w:rsid w:val="001951FA"/>
    <w:rsid w:val="00195EF1"/>
    <w:rsid w:val="001A246F"/>
    <w:rsid w:val="001A564E"/>
    <w:rsid w:val="001A7AE9"/>
    <w:rsid w:val="001B063A"/>
    <w:rsid w:val="001B5BE6"/>
    <w:rsid w:val="001C13DA"/>
    <w:rsid w:val="001C1D24"/>
    <w:rsid w:val="001D25D2"/>
    <w:rsid w:val="001E22DB"/>
    <w:rsid w:val="001E511D"/>
    <w:rsid w:val="001F013D"/>
    <w:rsid w:val="001F01EF"/>
    <w:rsid w:val="001F0CBC"/>
    <w:rsid w:val="001F64D8"/>
    <w:rsid w:val="002005FC"/>
    <w:rsid w:val="002042AD"/>
    <w:rsid w:val="00205691"/>
    <w:rsid w:val="0020629C"/>
    <w:rsid w:val="00207166"/>
    <w:rsid w:val="00211883"/>
    <w:rsid w:val="002137BA"/>
    <w:rsid w:val="002145CF"/>
    <w:rsid w:val="002172A9"/>
    <w:rsid w:val="00217BBA"/>
    <w:rsid w:val="0022010A"/>
    <w:rsid w:val="00220DC9"/>
    <w:rsid w:val="0022153D"/>
    <w:rsid w:val="00221A3E"/>
    <w:rsid w:val="00221FBE"/>
    <w:rsid w:val="00223C69"/>
    <w:rsid w:val="00224646"/>
    <w:rsid w:val="0022733E"/>
    <w:rsid w:val="00227844"/>
    <w:rsid w:val="00233E81"/>
    <w:rsid w:val="00235645"/>
    <w:rsid w:val="00237949"/>
    <w:rsid w:val="00243145"/>
    <w:rsid w:val="002447E8"/>
    <w:rsid w:val="002477D1"/>
    <w:rsid w:val="00250E54"/>
    <w:rsid w:val="0025143C"/>
    <w:rsid w:val="0025181F"/>
    <w:rsid w:val="00251F03"/>
    <w:rsid w:val="00252B08"/>
    <w:rsid w:val="00253541"/>
    <w:rsid w:val="00253725"/>
    <w:rsid w:val="00257B36"/>
    <w:rsid w:val="00262B7D"/>
    <w:rsid w:val="00262DFC"/>
    <w:rsid w:val="0026338E"/>
    <w:rsid w:val="0026623F"/>
    <w:rsid w:val="00266371"/>
    <w:rsid w:val="00267234"/>
    <w:rsid w:val="002674E6"/>
    <w:rsid w:val="00270410"/>
    <w:rsid w:val="00271278"/>
    <w:rsid w:val="00271DEE"/>
    <w:rsid w:val="00272C1C"/>
    <w:rsid w:val="00272D79"/>
    <w:rsid w:val="00276976"/>
    <w:rsid w:val="00277B76"/>
    <w:rsid w:val="00280821"/>
    <w:rsid w:val="00280F19"/>
    <w:rsid w:val="00280FA4"/>
    <w:rsid w:val="00286577"/>
    <w:rsid w:val="00287F5B"/>
    <w:rsid w:val="00290064"/>
    <w:rsid w:val="00290DBA"/>
    <w:rsid w:val="00292A47"/>
    <w:rsid w:val="00293EEE"/>
    <w:rsid w:val="00295C99"/>
    <w:rsid w:val="002977B6"/>
    <w:rsid w:val="002A359C"/>
    <w:rsid w:val="002A403F"/>
    <w:rsid w:val="002A58F7"/>
    <w:rsid w:val="002B140A"/>
    <w:rsid w:val="002B3C11"/>
    <w:rsid w:val="002B3D85"/>
    <w:rsid w:val="002B7546"/>
    <w:rsid w:val="002C48E1"/>
    <w:rsid w:val="002C4F9D"/>
    <w:rsid w:val="002C547A"/>
    <w:rsid w:val="002C70A5"/>
    <w:rsid w:val="002D268A"/>
    <w:rsid w:val="002D4DC6"/>
    <w:rsid w:val="002E00DB"/>
    <w:rsid w:val="002E10BA"/>
    <w:rsid w:val="002E21F1"/>
    <w:rsid w:val="002E77E4"/>
    <w:rsid w:val="002F00EF"/>
    <w:rsid w:val="002F1D3E"/>
    <w:rsid w:val="002F1DC9"/>
    <w:rsid w:val="002F25E4"/>
    <w:rsid w:val="003013FB"/>
    <w:rsid w:val="0030472D"/>
    <w:rsid w:val="00307232"/>
    <w:rsid w:val="00311342"/>
    <w:rsid w:val="00311CD0"/>
    <w:rsid w:val="003153B4"/>
    <w:rsid w:val="00322C36"/>
    <w:rsid w:val="003272FC"/>
    <w:rsid w:val="00332F5E"/>
    <w:rsid w:val="00333736"/>
    <w:rsid w:val="003359DA"/>
    <w:rsid w:val="00343238"/>
    <w:rsid w:val="00344441"/>
    <w:rsid w:val="00344FF2"/>
    <w:rsid w:val="0034600A"/>
    <w:rsid w:val="003460EB"/>
    <w:rsid w:val="003461BE"/>
    <w:rsid w:val="003465A9"/>
    <w:rsid w:val="0034763F"/>
    <w:rsid w:val="00347FA4"/>
    <w:rsid w:val="00350106"/>
    <w:rsid w:val="00356377"/>
    <w:rsid w:val="00357845"/>
    <w:rsid w:val="00361CDD"/>
    <w:rsid w:val="003633D8"/>
    <w:rsid w:val="00367066"/>
    <w:rsid w:val="003673BA"/>
    <w:rsid w:val="0037066C"/>
    <w:rsid w:val="003744C7"/>
    <w:rsid w:val="003817CA"/>
    <w:rsid w:val="003864E6"/>
    <w:rsid w:val="00387EF3"/>
    <w:rsid w:val="003900E5"/>
    <w:rsid w:val="003908C7"/>
    <w:rsid w:val="0039094E"/>
    <w:rsid w:val="00390C27"/>
    <w:rsid w:val="00392600"/>
    <w:rsid w:val="0039473D"/>
    <w:rsid w:val="00394E7C"/>
    <w:rsid w:val="0039517E"/>
    <w:rsid w:val="003962FD"/>
    <w:rsid w:val="00396EBD"/>
    <w:rsid w:val="003A0B77"/>
    <w:rsid w:val="003A1DBD"/>
    <w:rsid w:val="003B1B32"/>
    <w:rsid w:val="003B400A"/>
    <w:rsid w:val="003B467F"/>
    <w:rsid w:val="003B46F4"/>
    <w:rsid w:val="003C0BBA"/>
    <w:rsid w:val="003C1BB6"/>
    <w:rsid w:val="003C2667"/>
    <w:rsid w:val="003C3D60"/>
    <w:rsid w:val="003C7B58"/>
    <w:rsid w:val="003D0DF2"/>
    <w:rsid w:val="003D1BB8"/>
    <w:rsid w:val="003D2CAC"/>
    <w:rsid w:val="003D2EAC"/>
    <w:rsid w:val="003D3DA3"/>
    <w:rsid w:val="003D3EAB"/>
    <w:rsid w:val="003D6937"/>
    <w:rsid w:val="003E25E5"/>
    <w:rsid w:val="003E2F89"/>
    <w:rsid w:val="003E6148"/>
    <w:rsid w:val="003E79E4"/>
    <w:rsid w:val="003F2192"/>
    <w:rsid w:val="003F3463"/>
    <w:rsid w:val="003F4C5B"/>
    <w:rsid w:val="003F5641"/>
    <w:rsid w:val="003F5971"/>
    <w:rsid w:val="003F6114"/>
    <w:rsid w:val="00400D14"/>
    <w:rsid w:val="00401ADB"/>
    <w:rsid w:val="004068D0"/>
    <w:rsid w:val="0040696A"/>
    <w:rsid w:val="004124AB"/>
    <w:rsid w:val="00412D06"/>
    <w:rsid w:val="00412DC2"/>
    <w:rsid w:val="0041375F"/>
    <w:rsid w:val="00413FB2"/>
    <w:rsid w:val="00414907"/>
    <w:rsid w:val="004149AD"/>
    <w:rsid w:val="00414A0E"/>
    <w:rsid w:val="00421736"/>
    <w:rsid w:val="004233B1"/>
    <w:rsid w:val="00425246"/>
    <w:rsid w:val="004279F1"/>
    <w:rsid w:val="004309D3"/>
    <w:rsid w:val="00430F0C"/>
    <w:rsid w:val="00432DFC"/>
    <w:rsid w:val="0043619C"/>
    <w:rsid w:val="004368B4"/>
    <w:rsid w:val="004421FA"/>
    <w:rsid w:val="00443B5D"/>
    <w:rsid w:val="00443F5B"/>
    <w:rsid w:val="004463EF"/>
    <w:rsid w:val="00447677"/>
    <w:rsid w:val="004531BF"/>
    <w:rsid w:val="004537FC"/>
    <w:rsid w:val="004557BB"/>
    <w:rsid w:val="00461956"/>
    <w:rsid w:val="0046263D"/>
    <w:rsid w:val="00471D19"/>
    <w:rsid w:val="00471ECE"/>
    <w:rsid w:val="00474C6A"/>
    <w:rsid w:val="00475FB4"/>
    <w:rsid w:val="00476008"/>
    <w:rsid w:val="004773FD"/>
    <w:rsid w:val="0048240C"/>
    <w:rsid w:val="00491C28"/>
    <w:rsid w:val="00491CC9"/>
    <w:rsid w:val="00492726"/>
    <w:rsid w:val="00492E1D"/>
    <w:rsid w:val="00494E05"/>
    <w:rsid w:val="004A1026"/>
    <w:rsid w:val="004A14A5"/>
    <w:rsid w:val="004A2BE7"/>
    <w:rsid w:val="004A2F53"/>
    <w:rsid w:val="004A3814"/>
    <w:rsid w:val="004A3AB2"/>
    <w:rsid w:val="004A45CF"/>
    <w:rsid w:val="004A5521"/>
    <w:rsid w:val="004A5F0C"/>
    <w:rsid w:val="004A7B3D"/>
    <w:rsid w:val="004B1584"/>
    <w:rsid w:val="004B1BE9"/>
    <w:rsid w:val="004B3708"/>
    <w:rsid w:val="004B6C56"/>
    <w:rsid w:val="004C04B6"/>
    <w:rsid w:val="004C15EC"/>
    <w:rsid w:val="004C21D4"/>
    <w:rsid w:val="004C3C40"/>
    <w:rsid w:val="004C5DC1"/>
    <w:rsid w:val="004C5E88"/>
    <w:rsid w:val="004C6367"/>
    <w:rsid w:val="004C63A5"/>
    <w:rsid w:val="004D0F26"/>
    <w:rsid w:val="004D0F77"/>
    <w:rsid w:val="004D10D8"/>
    <w:rsid w:val="004D13BD"/>
    <w:rsid w:val="004D1C45"/>
    <w:rsid w:val="004D21EA"/>
    <w:rsid w:val="004D286A"/>
    <w:rsid w:val="004E2E38"/>
    <w:rsid w:val="004E628F"/>
    <w:rsid w:val="004E6622"/>
    <w:rsid w:val="004F1ED1"/>
    <w:rsid w:val="004F30CF"/>
    <w:rsid w:val="004F670C"/>
    <w:rsid w:val="004F6C90"/>
    <w:rsid w:val="0050047E"/>
    <w:rsid w:val="005019C3"/>
    <w:rsid w:val="00502EB6"/>
    <w:rsid w:val="00503AB9"/>
    <w:rsid w:val="005052FB"/>
    <w:rsid w:val="0051235A"/>
    <w:rsid w:val="0051235C"/>
    <w:rsid w:val="00512A48"/>
    <w:rsid w:val="00516016"/>
    <w:rsid w:val="005210F7"/>
    <w:rsid w:val="0052121A"/>
    <w:rsid w:val="00522E74"/>
    <w:rsid w:val="00532288"/>
    <w:rsid w:val="00536B25"/>
    <w:rsid w:val="00537CDC"/>
    <w:rsid w:val="0054103B"/>
    <w:rsid w:val="005410DF"/>
    <w:rsid w:val="005422DF"/>
    <w:rsid w:val="005451B1"/>
    <w:rsid w:val="00545294"/>
    <w:rsid w:val="00554A4F"/>
    <w:rsid w:val="00555172"/>
    <w:rsid w:val="0056121A"/>
    <w:rsid w:val="005630F9"/>
    <w:rsid w:val="005664A3"/>
    <w:rsid w:val="00570A31"/>
    <w:rsid w:val="005724D9"/>
    <w:rsid w:val="005729C5"/>
    <w:rsid w:val="00576F5A"/>
    <w:rsid w:val="00577CB8"/>
    <w:rsid w:val="0058186C"/>
    <w:rsid w:val="005838B5"/>
    <w:rsid w:val="00584F38"/>
    <w:rsid w:val="005925BD"/>
    <w:rsid w:val="005961EC"/>
    <w:rsid w:val="00597758"/>
    <w:rsid w:val="005A1ECE"/>
    <w:rsid w:val="005A4C62"/>
    <w:rsid w:val="005A63FC"/>
    <w:rsid w:val="005B12E1"/>
    <w:rsid w:val="005B14F3"/>
    <w:rsid w:val="005B1A53"/>
    <w:rsid w:val="005B2D1D"/>
    <w:rsid w:val="005B44AF"/>
    <w:rsid w:val="005B4787"/>
    <w:rsid w:val="005B54C1"/>
    <w:rsid w:val="005B5E94"/>
    <w:rsid w:val="005C1BB4"/>
    <w:rsid w:val="005C5321"/>
    <w:rsid w:val="005D5EBA"/>
    <w:rsid w:val="005D635D"/>
    <w:rsid w:val="005D7E65"/>
    <w:rsid w:val="005E1757"/>
    <w:rsid w:val="005E26AB"/>
    <w:rsid w:val="005E2BE7"/>
    <w:rsid w:val="005E3E2A"/>
    <w:rsid w:val="005E5FD5"/>
    <w:rsid w:val="005E7439"/>
    <w:rsid w:val="005F1314"/>
    <w:rsid w:val="005F3387"/>
    <w:rsid w:val="005F3DE8"/>
    <w:rsid w:val="005F5144"/>
    <w:rsid w:val="005F51C7"/>
    <w:rsid w:val="005F5FE9"/>
    <w:rsid w:val="005F6A5B"/>
    <w:rsid w:val="005F6D5A"/>
    <w:rsid w:val="00601EC9"/>
    <w:rsid w:val="00602CE4"/>
    <w:rsid w:val="00605D7C"/>
    <w:rsid w:val="0060709F"/>
    <w:rsid w:val="00611190"/>
    <w:rsid w:val="00611ECF"/>
    <w:rsid w:val="00612ED9"/>
    <w:rsid w:val="0062006C"/>
    <w:rsid w:val="00622D8C"/>
    <w:rsid w:val="0062394D"/>
    <w:rsid w:val="00627F1B"/>
    <w:rsid w:val="00630056"/>
    <w:rsid w:val="006306B9"/>
    <w:rsid w:val="00632482"/>
    <w:rsid w:val="006326AB"/>
    <w:rsid w:val="00635F48"/>
    <w:rsid w:val="0063718A"/>
    <w:rsid w:val="0064032D"/>
    <w:rsid w:val="0064319B"/>
    <w:rsid w:val="0065580A"/>
    <w:rsid w:val="0065648E"/>
    <w:rsid w:val="006566DE"/>
    <w:rsid w:val="00656891"/>
    <w:rsid w:val="0065715C"/>
    <w:rsid w:val="00657F6D"/>
    <w:rsid w:val="00666CA8"/>
    <w:rsid w:val="006735D1"/>
    <w:rsid w:val="0067575F"/>
    <w:rsid w:val="00675A0B"/>
    <w:rsid w:val="00676700"/>
    <w:rsid w:val="00677297"/>
    <w:rsid w:val="00677B31"/>
    <w:rsid w:val="006800A9"/>
    <w:rsid w:val="00682E81"/>
    <w:rsid w:val="006839C9"/>
    <w:rsid w:val="00684E2F"/>
    <w:rsid w:val="00684F80"/>
    <w:rsid w:val="00693D25"/>
    <w:rsid w:val="006959C7"/>
    <w:rsid w:val="00695E10"/>
    <w:rsid w:val="006A1223"/>
    <w:rsid w:val="006A1AA0"/>
    <w:rsid w:val="006A2BE5"/>
    <w:rsid w:val="006A7BFA"/>
    <w:rsid w:val="006B046A"/>
    <w:rsid w:val="006B2443"/>
    <w:rsid w:val="006B33F2"/>
    <w:rsid w:val="006B41DE"/>
    <w:rsid w:val="006B4FD8"/>
    <w:rsid w:val="006B5030"/>
    <w:rsid w:val="006B5A8D"/>
    <w:rsid w:val="006B710B"/>
    <w:rsid w:val="006B7EC2"/>
    <w:rsid w:val="006C3A2B"/>
    <w:rsid w:val="006C3D18"/>
    <w:rsid w:val="006C45CA"/>
    <w:rsid w:val="006C5286"/>
    <w:rsid w:val="006C63D7"/>
    <w:rsid w:val="006C6CDD"/>
    <w:rsid w:val="006D1C7A"/>
    <w:rsid w:val="006D513C"/>
    <w:rsid w:val="006D68A7"/>
    <w:rsid w:val="006E0E0E"/>
    <w:rsid w:val="006E0E3B"/>
    <w:rsid w:val="006E56F0"/>
    <w:rsid w:val="006E6D73"/>
    <w:rsid w:val="006E714A"/>
    <w:rsid w:val="006F151D"/>
    <w:rsid w:val="006F1746"/>
    <w:rsid w:val="006F4E1A"/>
    <w:rsid w:val="006F5630"/>
    <w:rsid w:val="006F7117"/>
    <w:rsid w:val="006F7FA4"/>
    <w:rsid w:val="00706894"/>
    <w:rsid w:val="00706998"/>
    <w:rsid w:val="00706AAA"/>
    <w:rsid w:val="00706E9D"/>
    <w:rsid w:val="00712644"/>
    <w:rsid w:val="00712AD1"/>
    <w:rsid w:val="007131E1"/>
    <w:rsid w:val="00714810"/>
    <w:rsid w:val="007160BA"/>
    <w:rsid w:val="00717BE9"/>
    <w:rsid w:val="00723449"/>
    <w:rsid w:val="00727800"/>
    <w:rsid w:val="00727DCF"/>
    <w:rsid w:val="0073303B"/>
    <w:rsid w:val="00734F04"/>
    <w:rsid w:val="0073536E"/>
    <w:rsid w:val="00735BED"/>
    <w:rsid w:val="0073702C"/>
    <w:rsid w:val="00737F82"/>
    <w:rsid w:val="00740011"/>
    <w:rsid w:val="00741523"/>
    <w:rsid w:val="00741BAE"/>
    <w:rsid w:val="00744AD3"/>
    <w:rsid w:val="00747663"/>
    <w:rsid w:val="00752554"/>
    <w:rsid w:val="00753D29"/>
    <w:rsid w:val="00761662"/>
    <w:rsid w:val="00761A5C"/>
    <w:rsid w:val="00767049"/>
    <w:rsid w:val="00770CFE"/>
    <w:rsid w:val="00773A42"/>
    <w:rsid w:val="0077412D"/>
    <w:rsid w:val="007772EB"/>
    <w:rsid w:val="007817C3"/>
    <w:rsid w:val="00781E89"/>
    <w:rsid w:val="007828C1"/>
    <w:rsid w:val="00786848"/>
    <w:rsid w:val="00790A00"/>
    <w:rsid w:val="007913EE"/>
    <w:rsid w:val="0079307A"/>
    <w:rsid w:val="007939C6"/>
    <w:rsid w:val="0079436C"/>
    <w:rsid w:val="00794A73"/>
    <w:rsid w:val="007958A3"/>
    <w:rsid w:val="0079684D"/>
    <w:rsid w:val="007A0B6F"/>
    <w:rsid w:val="007A5A91"/>
    <w:rsid w:val="007B0D45"/>
    <w:rsid w:val="007B2AE4"/>
    <w:rsid w:val="007B310C"/>
    <w:rsid w:val="007B4054"/>
    <w:rsid w:val="007B5460"/>
    <w:rsid w:val="007B6F58"/>
    <w:rsid w:val="007C7FFA"/>
    <w:rsid w:val="007D0D53"/>
    <w:rsid w:val="007D1056"/>
    <w:rsid w:val="007D152E"/>
    <w:rsid w:val="007D1CAB"/>
    <w:rsid w:val="007D77AF"/>
    <w:rsid w:val="007E004A"/>
    <w:rsid w:val="007E0503"/>
    <w:rsid w:val="007E15D2"/>
    <w:rsid w:val="007E2DD7"/>
    <w:rsid w:val="007E57E0"/>
    <w:rsid w:val="007E6B23"/>
    <w:rsid w:val="007E73F3"/>
    <w:rsid w:val="007F1B00"/>
    <w:rsid w:val="007F4AA2"/>
    <w:rsid w:val="007F4BC3"/>
    <w:rsid w:val="007F7496"/>
    <w:rsid w:val="008007AC"/>
    <w:rsid w:val="00801746"/>
    <w:rsid w:val="00803B98"/>
    <w:rsid w:val="00804C55"/>
    <w:rsid w:val="00804ECC"/>
    <w:rsid w:val="0080626E"/>
    <w:rsid w:val="00807477"/>
    <w:rsid w:val="00810E7C"/>
    <w:rsid w:val="008118EA"/>
    <w:rsid w:val="00812226"/>
    <w:rsid w:val="00814490"/>
    <w:rsid w:val="00814793"/>
    <w:rsid w:val="0081501C"/>
    <w:rsid w:val="008164ED"/>
    <w:rsid w:val="00817D1B"/>
    <w:rsid w:val="00822C35"/>
    <w:rsid w:val="00824EF4"/>
    <w:rsid w:val="00825673"/>
    <w:rsid w:val="00830615"/>
    <w:rsid w:val="008337D2"/>
    <w:rsid w:val="00834109"/>
    <w:rsid w:val="00835B83"/>
    <w:rsid w:val="00840299"/>
    <w:rsid w:val="00841C50"/>
    <w:rsid w:val="00844E75"/>
    <w:rsid w:val="008468BA"/>
    <w:rsid w:val="00854E5E"/>
    <w:rsid w:val="00855DC3"/>
    <w:rsid w:val="00855DCD"/>
    <w:rsid w:val="00856CE5"/>
    <w:rsid w:val="0085734B"/>
    <w:rsid w:val="00867080"/>
    <w:rsid w:val="00870E8F"/>
    <w:rsid w:val="008735BE"/>
    <w:rsid w:val="00874704"/>
    <w:rsid w:val="0087538E"/>
    <w:rsid w:val="0088069F"/>
    <w:rsid w:val="0088442D"/>
    <w:rsid w:val="00884CC1"/>
    <w:rsid w:val="0088547E"/>
    <w:rsid w:val="008950AE"/>
    <w:rsid w:val="00895BDE"/>
    <w:rsid w:val="00895E92"/>
    <w:rsid w:val="00896783"/>
    <w:rsid w:val="008A46AF"/>
    <w:rsid w:val="008A4D32"/>
    <w:rsid w:val="008A6B54"/>
    <w:rsid w:val="008A6FC5"/>
    <w:rsid w:val="008A791F"/>
    <w:rsid w:val="008A7C0B"/>
    <w:rsid w:val="008A7ED2"/>
    <w:rsid w:val="008B09EB"/>
    <w:rsid w:val="008B20D3"/>
    <w:rsid w:val="008B2190"/>
    <w:rsid w:val="008B2AEA"/>
    <w:rsid w:val="008B484C"/>
    <w:rsid w:val="008B7544"/>
    <w:rsid w:val="008C1ED5"/>
    <w:rsid w:val="008C2E5D"/>
    <w:rsid w:val="008C4587"/>
    <w:rsid w:val="008C628F"/>
    <w:rsid w:val="008C6349"/>
    <w:rsid w:val="008C6E1D"/>
    <w:rsid w:val="008D1419"/>
    <w:rsid w:val="008E01A4"/>
    <w:rsid w:val="008E3219"/>
    <w:rsid w:val="008E3FFF"/>
    <w:rsid w:val="008E519E"/>
    <w:rsid w:val="008E74BB"/>
    <w:rsid w:val="0090029D"/>
    <w:rsid w:val="00901EFC"/>
    <w:rsid w:val="00905976"/>
    <w:rsid w:val="009076B6"/>
    <w:rsid w:val="009111AE"/>
    <w:rsid w:val="00913AB0"/>
    <w:rsid w:val="009201F7"/>
    <w:rsid w:val="009204C4"/>
    <w:rsid w:val="00924462"/>
    <w:rsid w:val="009264B1"/>
    <w:rsid w:val="00930830"/>
    <w:rsid w:val="00936580"/>
    <w:rsid w:val="00940F23"/>
    <w:rsid w:val="00942224"/>
    <w:rsid w:val="00946652"/>
    <w:rsid w:val="00947D7B"/>
    <w:rsid w:val="0095304C"/>
    <w:rsid w:val="00953996"/>
    <w:rsid w:val="00953BDF"/>
    <w:rsid w:val="00955141"/>
    <w:rsid w:val="009573D3"/>
    <w:rsid w:val="0096096D"/>
    <w:rsid w:val="00961D69"/>
    <w:rsid w:val="009635D8"/>
    <w:rsid w:val="009644D4"/>
    <w:rsid w:val="00964748"/>
    <w:rsid w:val="00966B82"/>
    <w:rsid w:val="00971F15"/>
    <w:rsid w:val="0097396A"/>
    <w:rsid w:val="0098069E"/>
    <w:rsid w:val="00981E19"/>
    <w:rsid w:val="0099391E"/>
    <w:rsid w:val="009A37E2"/>
    <w:rsid w:val="009A6B14"/>
    <w:rsid w:val="009A79B3"/>
    <w:rsid w:val="009B0006"/>
    <w:rsid w:val="009B2E7D"/>
    <w:rsid w:val="009B3204"/>
    <w:rsid w:val="009B7CD5"/>
    <w:rsid w:val="009C2121"/>
    <w:rsid w:val="009C4C2B"/>
    <w:rsid w:val="009C4E2F"/>
    <w:rsid w:val="009C5B32"/>
    <w:rsid w:val="009C7217"/>
    <w:rsid w:val="009D0BA2"/>
    <w:rsid w:val="009D420C"/>
    <w:rsid w:val="009D602F"/>
    <w:rsid w:val="009D654D"/>
    <w:rsid w:val="009D6DAE"/>
    <w:rsid w:val="009E0BDE"/>
    <w:rsid w:val="009E25AA"/>
    <w:rsid w:val="009E6558"/>
    <w:rsid w:val="009F00D3"/>
    <w:rsid w:val="009F502F"/>
    <w:rsid w:val="009F53A0"/>
    <w:rsid w:val="009F5A46"/>
    <w:rsid w:val="009F6730"/>
    <w:rsid w:val="009F6D82"/>
    <w:rsid w:val="00A041E4"/>
    <w:rsid w:val="00A04A45"/>
    <w:rsid w:val="00A04B9F"/>
    <w:rsid w:val="00A10D66"/>
    <w:rsid w:val="00A11C3F"/>
    <w:rsid w:val="00A12CC6"/>
    <w:rsid w:val="00A14325"/>
    <w:rsid w:val="00A1534D"/>
    <w:rsid w:val="00A23D74"/>
    <w:rsid w:val="00A24036"/>
    <w:rsid w:val="00A2510A"/>
    <w:rsid w:val="00A268A0"/>
    <w:rsid w:val="00A30CEA"/>
    <w:rsid w:val="00A31388"/>
    <w:rsid w:val="00A31956"/>
    <w:rsid w:val="00A34199"/>
    <w:rsid w:val="00A356B7"/>
    <w:rsid w:val="00A36FCC"/>
    <w:rsid w:val="00A37B30"/>
    <w:rsid w:val="00A40E16"/>
    <w:rsid w:val="00A41D1A"/>
    <w:rsid w:val="00A41D8E"/>
    <w:rsid w:val="00A42FA9"/>
    <w:rsid w:val="00A51623"/>
    <w:rsid w:val="00A528F8"/>
    <w:rsid w:val="00A54EAC"/>
    <w:rsid w:val="00A56943"/>
    <w:rsid w:val="00A60159"/>
    <w:rsid w:val="00A60F3A"/>
    <w:rsid w:val="00A62066"/>
    <w:rsid w:val="00A647AC"/>
    <w:rsid w:val="00A64EDA"/>
    <w:rsid w:val="00A70973"/>
    <w:rsid w:val="00A74316"/>
    <w:rsid w:val="00A7537F"/>
    <w:rsid w:val="00A77359"/>
    <w:rsid w:val="00A80A6B"/>
    <w:rsid w:val="00A8177C"/>
    <w:rsid w:val="00A834AA"/>
    <w:rsid w:val="00A83B97"/>
    <w:rsid w:val="00A8538A"/>
    <w:rsid w:val="00A86B9B"/>
    <w:rsid w:val="00A908B8"/>
    <w:rsid w:val="00A92EC8"/>
    <w:rsid w:val="00A930CE"/>
    <w:rsid w:val="00A95318"/>
    <w:rsid w:val="00A956C2"/>
    <w:rsid w:val="00A96521"/>
    <w:rsid w:val="00A97A65"/>
    <w:rsid w:val="00AA15A8"/>
    <w:rsid w:val="00AA453C"/>
    <w:rsid w:val="00AA55E7"/>
    <w:rsid w:val="00AA7474"/>
    <w:rsid w:val="00AB0ABD"/>
    <w:rsid w:val="00AB1F30"/>
    <w:rsid w:val="00AB2537"/>
    <w:rsid w:val="00AB2BF8"/>
    <w:rsid w:val="00AC072C"/>
    <w:rsid w:val="00AC4608"/>
    <w:rsid w:val="00AC6E07"/>
    <w:rsid w:val="00AD1589"/>
    <w:rsid w:val="00AD6CC9"/>
    <w:rsid w:val="00AD769C"/>
    <w:rsid w:val="00AE42D6"/>
    <w:rsid w:val="00AF07EA"/>
    <w:rsid w:val="00AF0CD5"/>
    <w:rsid w:val="00AF3ED8"/>
    <w:rsid w:val="00AF55FD"/>
    <w:rsid w:val="00AF5AD3"/>
    <w:rsid w:val="00AF76B1"/>
    <w:rsid w:val="00B01588"/>
    <w:rsid w:val="00B02B1E"/>
    <w:rsid w:val="00B02BF3"/>
    <w:rsid w:val="00B034C5"/>
    <w:rsid w:val="00B06B26"/>
    <w:rsid w:val="00B076A5"/>
    <w:rsid w:val="00B12170"/>
    <w:rsid w:val="00B16E05"/>
    <w:rsid w:val="00B205EF"/>
    <w:rsid w:val="00B23388"/>
    <w:rsid w:val="00B24F9D"/>
    <w:rsid w:val="00B256E8"/>
    <w:rsid w:val="00B3104E"/>
    <w:rsid w:val="00B3115D"/>
    <w:rsid w:val="00B338D5"/>
    <w:rsid w:val="00B35069"/>
    <w:rsid w:val="00B3727C"/>
    <w:rsid w:val="00B41598"/>
    <w:rsid w:val="00B43D9A"/>
    <w:rsid w:val="00B43E08"/>
    <w:rsid w:val="00B44194"/>
    <w:rsid w:val="00B454FA"/>
    <w:rsid w:val="00B4572D"/>
    <w:rsid w:val="00B46267"/>
    <w:rsid w:val="00B47F92"/>
    <w:rsid w:val="00B519F3"/>
    <w:rsid w:val="00B52A55"/>
    <w:rsid w:val="00B53641"/>
    <w:rsid w:val="00B53B86"/>
    <w:rsid w:val="00B57425"/>
    <w:rsid w:val="00B57D12"/>
    <w:rsid w:val="00B60F0A"/>
    <w:rsid w:val="00B646A4"/>
    <w:rsid w:val="00B66751"/>
    <w:rsid w:val="00B679D2"/>
    <w:rsid w:val="00B7010B"/>
    <w:rsid w:val="00B716DE"/>
    <w:rsid w:val="00B76B69"/>
    <w:rsid w:val="00B86286"/>
    <w:rsid w:val="00B87E74"/>
    <w:rsid w:val="00B91356"/>
    <w:rsid w:val="00B919DD"/>
    <w:rsid w:val="00B93563"/>
    <w:rsid w:val="00B94B2C"/>
    <w:rsid w:val="00B9632B"/>
    <w:rsid w:val="00B96618"/>
    <w:rsid w:val="00BA03BA"/>
    <w:rsid w:val="00BA1A0E"/>
    <w:rsid w:val="00BA2000"/>
    <w:rsid w:val="00BA2206"/>
    <w:rsid w:val="00BA2790"/>
    <w:rsid w:val="00BA38E1"/>
    <w:rsid w:val="00BA3AA0"/>
    <w:rsid w:val="00BA44E8"/>
    <w:rsid w:val="00BA73C7"/>
    <w:rsid w:val="00BA77C6"/>
    <w:rsid w:val="00BB4AFB"/>
    <w:rsid w:val="00BB64B6"/>
    <w:rsid w:val="00BB6F7B"/>
    <w:rsid w:val="00BC148B"/>
    <w:rsid w:val="00BD23B0"/>
    <w:rsid w:val="00BD3866"/>
    <w:rsid w:val="00BD42DB"/>
    <w:rsid w:val="00BD4490"/>
    <w:rsid w:val="00BD6226"/>
    <w:rsid w:val="00BE1AC9"/>
    <w:rsid w:val="00BE21F4"/>
    <w:rsid w:val="00BE5D7B"/>
    <w:rsid w:val="00BE5E0C"/>
    <w:rsid w:val="00BE5EA4"/>
    <w:rsid w:val="00BF0C16"/>
    <w:rsid w:val="00BF43BD"/>
    <w:rsid w:val="00BF6A15"/>
    <w:rsid w:val="00BF6E67"/>
    <w:rsid w:val="00BF7816"/>
    <w:rsid w:val="00BF7AD3"/>
    <w:rsid w:val="00C00486"/>
    <w:rsid w:val="00C05644"/>
    <w:rsid w:val="00C1058A"/>
    <w:rsid w:val="00C13881"/>
    <w:rsid w:val="00C22AD1"/>
    <w:rsid w:val="00C23977"/>
    <w:rsid w:val="00C245C7"/>
    <w:rsid w:val="00C31588"/>
    <w:rsid w:val="00C318B5"/>
    <w:rsid w:val="00C32F3F"/>
    <w:rsid w:val="00C4064D"/>
    <w:rsid w:val="00C40BFB"/>
    <w:rsid w:val="00C417FB"/>
    <w:rsid w:val="00C41D0E"/>
    <w:rsid w:val="00C471D2"/>
    <w:rsid w:val="00C47350"/>
    <w:rsid w:val="00C50558"/>
    <w:rsid w:val="00C55258"/>
    <w:rsid w:val="00C55A53"/>
    <w:rsid w:val="00C65C8D"/>
    <w:rsid w:val="00C67D0B"/>
    <w:rsid w:val="00C718F6"/>
    <w:rsid w:val="00C71ECB"/>
    <w:rsid w:val="00C737DB"/>
    <w:rsid w:val="00C74BE5"/>
    <w:rsid w:val="00C7515B"/>
    <w:rsid w:val="00C75688"/>
    <w:rsid w:val="00C77AB4"/>
    <w:rsid w:val="00C83EA2"/>
    <w:rsid w:val="00C859F7"/>
    <w:rsid w:val="00C90226"/>
    <w:rsid w:val="00C924DB"/>
    <w:rsid w:val="00C931F0"/>
    <w:rsid w:val="00C93CE1"/>
    <w:rsid w:val="00C9452F"/>
    <w:rsid w:val="00C95104"/>
    <w:rsid w:val="00C9516A"/>
    <w:rsid w:val="00CA2509"/>
    <w:rsid w:val="00CA27B6"/>
    <w:rsid w:val="00CA4B8A"/>
    <w:rsid w:val="00CA6E55"/>
    <w:rsid w:val="00CB1808"/>
    <w:rsid w:val="00CB358E"/>
    <w:rsid w:val="00CB55F6"/>
    <w:rsid w:val="00CB605F"/>
    <w:rsid w:val="00CB67C8"/>
    <w:rsid w:val="00CC134B"/>
    <w:rsid w:val="00CC1D9C"/>
    <w:rsid w:val="00CC1F5D"/>
    <w:rsid w:val="00CC2750"/>
    <w:rsid w:val="00CC3CBB"/>
    <w:rsid w:val="00CC7175"/>
    <w:rsid w:val="00CD0349"/>
    <w:rsid w:val="00CD381F"/>
    <w:rsid w:val="00CD4B0F"/>
    <w:rsid w:val="00CE035C"/>
    <w:rsid w:val="00CE0CD3"/>
    <w:rsid w:val="00CE3060"/>
    <w:rsid w:val="00CE30D6"/>
    <w:rsid w:val="00CF0D92"/>
    <w:rsid w:val="00CF528B"/>
    <w:rsid w:val="00CF6029"/>
    <w:rsid w:val="00CF60C2"/>
    <w:rsid w:val="00D009B1"/>
    <w:rsid w:val="00D01F3F"/>
    <w:rsid w:val="00D07771"/>
    <w:rsid w:val="00D10A7E"/>
    <w:rsid w:val="00D141B3"/>
    <w:rsid w:val="00D157A9"/>
    <w:rsid w:val="00D16B78"/>
    <w:rsid w:val="00D17006"/>
    <w:rsid w:val="00D20BFF"/>
    <w:rsid w:val="00D27313"/>
    <w:rsid w:val="00D306D6"/>
    <w:rsid w:val="00D3210D"/>
    <w:rsid w:val="00D34C10"/>
    <w:rsid w:val="00D37B31"/>
    <w:rsid w:val="00D408C4"/>
    <w:rsid w:val="00D47049"/>
    <w:rsid w:val="00D47E5E"/>
    <w:rsid w:val="00D516BE"/>
    <w:rsid w:val="00D525CE"/>
    <w:rsid w:val="00D52A3A"/>
    <w:rsid w:val="00D533A8"/>
    <w:rsid w:val="00D556F7"/>
    <w:rsid w:val="00D56C8B"/>
    <w:rsid w:val="00D56EBB"/>
    <w:rsid w:val="00D57AB1"/>
    <w:rsid w:val="00D57B07"/>
    <w:rsid w:val="00D61135"/>
    <w:rsid w:val="00D62622"/>
    <w:rsid w:val="00D62807"/>
    <w:rsid w:val="00D62AC0"/>
    <w:rsid w:val="00D6372D"/>
    <w:rsid w:val="00D64390"/>
    <w:rsid w:val="00D67F12"/>
    <w:rsid w:val="00D718F8"/>
    <w:rsid w:val="00D72C23"/>
    <w:rsid w:val="00D73783"/>
    <w:rsid w:val="00D75A7F"/>
    <w:rsid w:val="00D761E7"/>
    <w:rsid w:val="00D77BCF"/>
    <w:rsid w:val="00D80697"/>
    <w:rsid w:val="00D80926"/>
    <w:rsid w:val="00D8285E"/>
    <w:rsid w:val="00D83926"/>
    <w:rsid w:val="00D8541B"/>
    <w:rsid w:val="00D879A4"/>
    <w:rsid w:val="00D93BB8"/>
    <w:rsid w:val="00D94C95"/>
    <w:rsid w:val="00D95495"/>
    <w:rsid w:val="00D97284"/>
    <w:rsid w:val="00D97F45"/>
    <w:rsid w:val="00DA1512"/>
    <w:rsid w:val="00DA2ACE"/>
    <w:rsid w:val="00DA40A8"/>
    <w:rsid w:val="00DA48BE"/>
    <w:rsid w:val="00DA513E"/>
    <w:rsid w:val="00DA55E0"/>
    <w:rsid w:val="00DB318C"/>
    <w:rsid w:val="00DB461A"/>
    <w:rsid w:val="00DB7734"/>
    <w:rsid w:val="00DB788A"/>
    <w:rsid w:val="00DC1535"/>
    <w:rsid w:val="00DC1C7E"/>
    <w:rsid w:val="00DC434E"/>
    <w:rsid w:val="00DC5F71"/>
    <w:rsid w:val="00DC68CC"/>
    <w:rsid w:val="00DC70A9"/>
    <w:rsid w:val="00DD5B47"/>
    <w:rsid w:val="00DD5EA8"/>
    <w:rsid w:val="00DD75FC"/>
    <w:rsid w:val="00DD7761"/>
    <w:rsid w:val="00DD7AA1"/>
    <w:rsid w:val="00DE05E3"/>
    <w:rsid w:val="00DE20E8"/>
    <w:rsid w:val="00DE2F33"/>
    <w:rsid w:val="00DE42A1"/>
    <w:rsid w:val="00DE4FC3"/>
    <w:rsid w:val="00DE56F3"/>
    <w:rsid w:val="00DE5B4E"/>
    <w:rsid w:val="00DE6304"/>
    <w:rsid w:val="00DE69A5"/>
    <w:rsid w:val="00DF02A1"/>
    <w:rsid w:val="00DF5431"/>
    <w:rsid w:val="00DF66D0"/>
    <w:rsid w:val="00E00815"/>
    <w:rsid w:val="00E00CB8"/>
    <w:rsid w:val="00E0458A"/>
    <w:rsid w:val="00E05446"/>
    <w:rsid w:val="00E106B0"/>
    <w:rsid w:val="00E115FB"/>
    <w:rsid w:val="00E1193B"/>
    <w:rsid w:val="00E157E0"/>
    <w:rsid w:val="00E15CBB"/>
    <w:rsid w:val="00E20989"/>
    <w:rsid w:val="00E22B14"/>
    <w:rsid w:val="00E232E1"/>
    <w:rsid w:val="00E23353"/>
    <w:rsid w:val="00E23A7F"/>
    <w:rsid w:val="00E24B22"/>
    <w:rsid w:val="00E27977"/>
    <w:rsid w:val="00E31E5C"/>
    <w:rsid w:val="00E3288D"/>
    <w:rsid w:val="00E34E2A"/>
    <w:rsid w:val="00E36CE2"/>
    <w:rsid w:val="00E426E5"/>
    <w:rsid w:val="00E4605C"/>
    <w:rsid w:val="00E468DF"/>
    <w:rsid w:val="00E47F4C"/>
    <w:rsid w:val="00E51EAC"/>
    <w:rsid w:val="00E53036"/>
    <w:rsid w:val="00E56265"/>
    <w:rsid w:val="00E56AE7"/>
    <w:rsid w:val="00E571FD"/>
    <w:rsid w:val="00E57BA9"/>
    <w:rsid w:val="00E607CC"/>
    <w:rsid w:val="00E607DC"/>
    <w:rsid w:val="00E62666"/>
    <w:rsid w:val="00E63125"/>
    <w:rsid w:val="00E6538B"/>
    <w:rsid w:val="00E67815"/>
    <w:rsid w:val="00E73D3B"/>
    <w:rsid w:val="00E7647F"/>
    <w:rsid w:val="00E77879"/>
    <w:rsid w:val="00E83600"/>
    <w:rsid w:val="00E85787"/>
    <w:rsid w:val="00E874E8"/>
    <w:rsid w:val="00E90DBC"/>
    <w:rsid w:val="00E95A60"/>
    <w:rsid w:val="00E95F0E"/>
    <w:rsid w:val="00E96C63"/>
    <w:rsid w:val="00E96C97"/>
    <w:rsid w:val="00E975B5"/>
    <w:rsid w:val="00E97FEA"/>
    <w:rsid w:val="00EA0301"/>
    <w:rsid w:val="00EA09B0"/>
    <w:rsid w:val="00EA18DC"/>
    <w:rsid w:val="00EA2981"/>
    <w:rsid w:val="00EA6EB0"/>
    <w:rsid w:val="00EB1572"/>
    <w:rsid w:val="00EB1641"/>
    <w:rsid w:val="00EB4F86"/>
    <w:rsid w:val="00EB5658"/>
    <w:rsid w:val="00EB7496"/>
    <w:rsid w:val="00EC1205"/>
    <w:rsid w:val="00EC2661"/>
    <w:rsid w:val="00EC3174"/>
    <w:rsid w:val="00EC3B7A"/>
    <w:rsid w:val="00EC4C73"/>
    <w:rsid w:val="00EC5009"/>
    <w:rsid w:val="00EC7DB9"/>
    <w:rsid w:val="00ED3851"/>
    <w:rsid w:val="00ED4BCA"/>
    <w:rsid w:val="00ED4EEC"/>
    <w:rsid w:val="00ED6A5C"/>
    <w:rsid w:val="00ED6E52"/>
    <w:rsid w:val="00ED7298"/>
    <w:rsid w:val="00EE175B"/>
    <w:rsid w:val="00EE38D7"/>
    <w:rsid w:val="00EE47EE"/>
    <w:rsid w:val="00EF24F6"/>
    <w:rsid w:val="00EF3584"/>
    <w:rsid w:val="00EF4B4D"/>
    <w:rsid w:val="00EF6CF7"/>
    <w:rsid w:val="00EF6E78"/>
    <w:rsid w:val="00F0023C"/>
    <w:rsid w:val="00F03A1B"/>
    <w:rsid w:val="00F05450"/>
    <w:rsid w:val="00F07FDE"/>
    <w:rsid w:val="00F108FF"/>
    <w:rsid w:val="00F1101C"/>
    <w:rsid w:val="00F12A86"/>
    <w:rsid w:val="00F12D81"/>
    <w:rsid w:val="00F13025"/>
    <w:rsid w:val="00F150CF"/>
    <w:rsid w:val="00F178E4"/>
    <w:rsid w:val="00F256CC"/>
    <w:rsid w:val="00F27B2E"/>
    <w:rsid w:val="00F33D53"/>
    <w:rsid w:val="00F41EF0"/>
    <w:rsid w:val="00F540C7"/>
    <w:rsid w:val="00F60900"/>
    <w:rsid w:val="00F61264"/>
    <w:rsid w:val="00F6245B"/>
    <w:rsid w:val="00F6584B"/>
    <w:rsid w:val="00F66477"/>
    <w:rsid w:val="00F66A09"/>
    <w:rsid w:val="00F70AFC"/>
    <w:rsid w:val="00F70FA1"/>
    <w:rsid w:val="00F73A60"/>
    <w:rsid w:val="00F74463"/>
    <w:rsid w:val="00F770C3"/>
    <w:rsid w:val="00F77ADD"/>
    <w:rsid w:val="00F81A96"/>
    <w:rsid w:val="00F81B81"/>
    <w:rsid w:val="00F8439E"/>
    <w:rsid w:val="00F856C2"/>
    <w:rsid w:val="00F90126"/>
    <w:rsid w:val="00F9349E"/>
    <w:rsid w:val="00F95B80"/>
    <w:rsid w:val="00F9707E"/>
    <w:rsid w:val="00FA6504"/>
    <w:rsid w:val="00FA7C7A"/>
    <w:rsid w:val="00FB19E1"/>
    <w:rsid w:val="00FB2410"/>
    <w:rsid w:val="00FB7B89"/>
    <w:rsid w:val="00FC2974"/>
    <w:rsid w:val="00FC4266"/>
    <w:rsid w:val="00FC4DF9"/>
    <w:rsid w:val="00FC610F"/>
    <w:rsid w:val="00FC74A5"/>
    <w:rsid w:val="00FD0D53"/>
    <w:rsid w:val="00FD25E4"/>
    <w:rsid w:val="00FD3155"/>
    <w:rsid w:val="00FE2AE0"/>
    <w:rsid w:val="00FE2EEC"/>
    <w:rsid w:val="00FE4A58"/>
    <w:rsid w:val="00FE4FE3"/>
    <w:rsid w:val="00FE56BE"/>
    <w:rsid w:val="00FF3151"/>
    <w:rsid w:val="00FF3677"/>
    <w:rsid w:val="00FF45FF"/>
    <w:rsid w:val="00FF4982"/>
    <w:rsid w:val="00FF548A"/>
    <w:rsid w:val="00FF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A2C1DD-323E-460E-8927-1D66D88D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C95"/>
    <w:rPr>
      <w:rFonts w:eastAsia="Calibri"/>
      <w:sz w:val="24"/>
      <w:szCs w:val="24"/>
    </w:rPr>
  </w:style>
  <w:style w:type="paragraph" w:styleId="2">
    <w:name w:val="heading 2"/>
    <w:basedOn w:val="a"/>
    <w:next w:val="a"/>
    <w:link w:val="20"/>
    <w:qFormat/>
    <w:rsid w:val="00D94C95"/>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C95"/>
    <w:pPr>
      <w:autoSpaceDE w:val="0"/>
      <w:autoSpaceDN w:val="0"/>
      <w:adjustRightInd w:val="0"/>
      <w:ind w:firstLine="720"/>
    </w:pPr>
    <w:rPr>
      <w:rFonts w:ascii="Arial" w:eastAsia="Calibri" w:hAnsi="Arial" w:cs="Arial"/>
      <w:sz w:val="26"/>
      <w:szCs w:val="26"/>
    </w:rPr>
  </w:style>
  <w:style w:type="paragraph" w:styleId="a3">
    <w:name w:val="Body Text"/>
    <w:basedOn w:val="a"/>
    <w:link w:val="a4"/>
    <w:rsid w:val="00D94C95"/>
    <w:pPr>
      <w:spacing w:after="120"/>
    </w:pPr>
  </w:style>
  <w:style w:type="character" w:customStyle="1" w:styleId="a4">
    <w:name w:val="Основной текст Знак"/>
    <w:link w:val="a3"/>
    <w:locked/>
    <w:rsid w:val="00D94C95"/>
    <w:rPr>
      <w:rFonts w:eastAsia="Calibri"/>
      <w:sz w:val="24"/>
      <w:szCs w:val="24"/>
      <w:lang w:val="ru-RU" w:eastAsia="ru-RU" w:bidi="ar-SA"/>
    </w:rPr>
  </w:style>
  <w:style w:type="paragraph" w:styleId="21">
    <w:name w:val="Body Text Indent 2"/>
    <w:basedOn w:val="a"/>
    <w:link w:val="22"/>
    <w:rsid w:val="00D94C95"/>
    <w:pPr>
      <w:spacing w:after="120" w:line="480" w:lineRule="auto"/>
      <w:ind w:left="283"/>
    </w:pPr>
    <w:rPr>
      <w:rFonts w:eastAsia="Times New Roman"/>
    </w:rPr>
  </w:style>
  <w:style w:type="character" w:customStyle="1" w:styleId="22">
    <w:name w:val="Основной текст с отступом 2 Знак"/>
    <w:link w:val="21"/>
    <w:locked/>
    <w:rsid w:val="00D94C95"/>
    <w:rPr>
      <w:sz w:val="24"/>
      <w:szCs w:val="24"/>
      <w:lang w:val="ru-RU" w:eastAsia="ru-RU" w:bidi="ar-SA"/>
    </w:rPr>
  </w:style>
  <w:style w:type="paragraph" w:styleId="a5">
    <w:name w:val="No Spacing"/>
    <w:link w:val="a6"/>
    <w:uiPriority w:val="1"/>
    <w:qFormat/>
    <w:rsid w:val="00D94C95"/>
    <w:rPr>
      <w:rFonts w:ascii="Calibri" w:eastAsia="Calibri" w:hAnsi="Calibri"/>
      <w:sz w:val="22"/>
      <w:szCs w:val="22"/>
      <w:lang w:eastAsia="en-US"/>
    </w:rPr>
  </w:style>
  <w:style w:type="character" w:customStyle="1" w:styleId="20">
    <w:name w:val="Заголовок 2 Знак"/>
    <w:link w:val="2"/>
    <w:semiHidden/>
    <w:locked/>
    <w:rsid w:val="00D94C95"/>
    <w:rPr>
      <w:rFonts w:ascii="Arial" w:hAnsi="Arial" w:cs="Arial"/>
      <w:b/>
      <w:bCs/>
      <w:i/>
      <w:iCs/>
      <w:sz w:val="28"/>
      <w:szCs w:val="28"/>
      <w:lang w:val="ru-RU" w:eastAsia="ru-RU" w:bidi="ar-SA"/>
    </w:rPr>
  </w:style>
  <w:style w:type="paragraph" w:styleId="a7">
    <w:name w:val="caption"/>
    <w:basedOn w:val="a"/>
    <w:qFormat/>
    <w:rsid w:val="00D94C95"/>
    <w:pPr>
      <w:jc w:val="center"/>
    </w:pPr>
    <w:rPr>
      <w:rFonts w:eastAsia="Times New Roman"/>
      <w:b/>
      <w:sz w:val="28"/>
      <w:szCs w:val="20"/>
    </w:rPr>
  </w:style>
  <w:style w:type="paragraph" w:styleId="3">
    <w:name w:val="Body Text Indent 3"/>
    <w:basedOn w:val="a"/>
    <w:rsid w:val="00D94C95"/>
    <w:pPr>
      <w:spacing w:after="120"/>
      <w:ind w:left="283"/>
    </w:pPr>
    <w:rPr>
      <w:sz w:val="16"/>
      <w:szCs w:val="16"/>
    </w:rPr>
  </w:style>
  <w:style w:type="character" w:customStyle="1" w:styleId="FontStyle12">
    <w:name w:val="Font Style12"/>
    <w:rsid w:val="00D94C95"/>
    <w:rPr>
      <w:rFonts w:ascii="Times New Roman" w:hAnsi="Times New Roman" w:cs="Times New Roman"/>
      <w:sz w:val="22"/>
      <w:szCs w:val="22"/>
    </w:rPr>
  </w:style>
  <w:style w:type="character" w:customStyle="1" w:styleId="FontStyle16">
    <w:name w:val="Font Style16"/>
    <w:rsid w:val="00D94C95"/>
    <w:rPr>
      <w:rFonts w:ascii="Times New Roman" w:hAnsi="Times New Roman" w:cs="Times New Roman"/>
      <w:sz w:val="22"/>
      <w:szCs w:val="22"/>
    </w:rPr>
  </w:style>
  <w:style w:type="paragraph" w:customStyle="1" w:styleId="maintext">
    <w:name w:val="maintext"/>
    <w:basedOn w:val="a"/>
    <w:rsid w:val="00D94C95"/>
    <w:pPr>
      <w:spacing w:before="100" w:beforeAutospacing="1" w:after="100" w:afterAutospacing="1"/>
      <w:ind w:left="300" w:right="300"/>
      <w:jc w:val="both"/>
    </w:pPr>
    <w:rPr>
      <w:rFonts w:ascii="Arial" w:eastAsia="Times New Roman" w:hAnsi="Arial" w:cs="Arial"/>
      <w:color w:val="000000"/>
      <w:sz w:val="18"/>
      <w:szCs w:val="18"/>
    </w:rPr>
  </w:style>
  <w:style w:type="paragraph" w:customStyle="1" w:styleId="ConsPlusTitle">
    <w:name w:val="ConsPlusTitle"/>
    <w:rsid w:val="00D94C95"/>
    <w:pPr>
      <w:widowControl w:val="0"/>
      <w:autoSpaceDE w:val="0"/>
      <w:autoSpaceDN w:val="0"/>
      <w:adjustRightInd w:val="0"/>
    </w:pPr>
    <w:rPr>
      <w:rFonts w:ascii="Arial" w:hAnsi="Arial" w:cs="Arial"/>
      <w:b/>
      <w:bCs/>
    </w:rPr>
  </w:style>
  <w:style w:type="paragraph" w:customStyle="1" w:styleId="ConsPlusNonformat">
    <w:name w:val="ConsPlusNonformat"/>
    <w:rsid w:val="00D94C95"/>
    <w:pPr>
      <w:widowControl w:val="0"/>
      <w:autoSpaceDE w:val="0"/>
      <w:autoSpaceDN w:val="0"/>
      <w:adjustRightInd w:val="0"/>
    </w:pPr>
    <w:rPr>
      <w:rFonts w:ascii="Courier New" w:hAnsi="Courier New" w:cs="Courier New"/>
    </w:rPr>
  </w:style>
  <w:style w:type="character" w:customStyle="1" w:styleId="FontStyle11">
    <w:name w:val="Font Style11"/>
    <w:rsid w:val="00D94C95"/>
    <w:rPr>
      <w:rFonts w:ascii="Times New Roman" w:hAnsi="Times New Roman" w:cs="Times New Roman"/>
      <w:sz w:val="26"/>
      <w:szCs w:val="26"/>
    </w:rPr>
  </w:style>
  <w:style w:type="paragraph" w:styleId="a8">
    <w:name w:val="Body Text Indent"/>
    <w:basedOn w:val="a"/>
    <w:rsid w:val="005A63FC"/>
    <w:pPr>
      <w:spacing w:after="120"/>
      <w:ind w:left="283"/>
    </w:pPr>
  </w:style>
  <w:style w:type="paragraph" w:styleId="a9">
    <w:name w:val="List Paragraph"/>
    <w:basedOn w:val="a"/>
    <w:uiPriority w:val="34"/>
    <w:qFormat/>
    <w:rsid w:val="000A573B"/>
    <w:pPr>
      <w:spacing w:after="200" w:line="276" w:lineRule="auto"/>
      <w:ind w:left="720"/>
      <w:contextualSpacing/>
    </w:pPr>
    <w:rPr>
      <w:rFonts w:ascii="Calibri" w:eastAsia="Times New Roman" w:hAnsi="Calibri"/>
      <w:sz w:val="22"/>
      <w:szCs w:val="22"/>
    </w:rPr>
  </w:style>
  <w:style w:type="character" w:customStyle="1" w:styleId="FontStyle17">
    <w:name w:val="Font Style17"/>
    <w:rsid w:val="000A573B"/>
    <w:rPr>
      <w:rFonts w:ascii="Times New Roman" w:hAnsi="Times New Roman" w:cs="Times New Roman"/>
      <w:sz w:val="26"/>
      <w:szCs w:val="26"/>
    </w:rPr>
  </w:style>
  <w:style w:type="paragraph" w:customStyle="1" w:styleId="Style2">
    <w:name w:val="Style2"/>
    <w:basedOn w:val="a"/>
    <w:rsid w:val="000A573B"/>
    <w:pPr>
      <w:widowControl w:val="0"/>
      <w:autoSpaceDE w:val="0"/>
      <w:autoSpaceDN w:val="0"/>
      <w:adjustRightInd w:val="0"/>
    </w:pPr>
    <w:rPr>
      <w:rFonts w:eastAsia="Times New Roman"/>
    </w:rPr>
  </w:style>
  <w:style w:type="paragraph" w:customStyle="1" w:styleId="1">
    <w:name w:val="1.Текст"/>
    <w:rsid w:val="008E3FFF"/>
    <w:pPr>
      <w:suppressLineNumbers/>
      <w:spacing w:before="60"/>
      <w:ind w:firstLine="851"/>
      <w:jc w:val="both"/>
    </w:pPr>
    <w:rPr>
      <w:rFonts w:ascii="Arial" w:hAnsi="Arial"/>
      <w:sz w:val="24"/>
    </w:rPr>
  </w:style>
  <w:style w:type="paragraph" w:customStyle="1" w:styleId="5-">
    <w:name w:val="5.Табл.-шапка"/>
    <w:basedOn w:val="a"/>
    <w:rsid w:val="008E3FFF"/>
    <w:pPr>
      <w:widowControl w:val="0"/>
      <w:spacing w:before="20" w:after="20"/>
      <w:jc w:val="center"/>
    </w:pPr>
    <w:rPr>
      <w:rFonts w:ascii="Arial" w:eastAsia="Times New Roman" w:hAnsi="Arial"/>
      <w:sz w:val="20"/>
      <w:szCs w:val="20"/>
    </w:rPr>
  </w:style>
  <w:style w:type="paragraph" w:customStyle="1" w:styleId="6-">
    <w:name w:val="6.Табл.-данные"/>
    <w:qFormat/>
    <w:rsid w:val="008E3FFF"/>
    <w:pPr>
      <w:widowControl w:val="0"/>
      <w:jc w:val="center"/>
    </w:pPr>
    <w:rPr>
      <w:noProof/>
    </w:rPr>
  </w:style>
  <w:style w:type="paragraph" w:customStyle="1" w:styleId="4">
    <w:name w:val="4.Заголовок таблицы"/>
    <w:basedOn w:val="a"/>
    <w:next w:val="1"/>
    <w:rsid w:val="008E3FFF"/>
    <w:pPr>
      <w:widowControl w:val="0"/>
      <w:suppressAutoHyphens/>
      <w:spacing w:before="120"/>
      <w:jc w:val="center"/>
    </w:pPr>
    <w:rPr>
      <w:rFonts w:eastAsia="Times New Roman"/>
      <w:b/>
      <w:sz w:val="32"/>
      <w:szCs w:val="20"/>
    </w:rPr>
  </w:style>
  <w:style w:type="paragraph" w:customStyle="1" w:styleId="Style6">
    <w:name w:val="Style6"/>
    <w:basedOn w:val="a"/>
    <w:rsid w:val="00706AAA"/>
    <w:pPr>
      <w:widowControl w:val="0"/>
      <w:autoSpaceDE w:val="0"/>
      <w:autoSpaceDN w:val="0"/>
      <w:adjustRightInd w:val="0"/>
      <w:spacing w:line="275" w:lineRule="exact"/>
      <w:ind w:firstLine="538"/>
    </w:pPr>
    <w:rPr>
      <w:rFonts w:eastAsia="Times New Roman"/>
    </w:rPr>
  </w:style>
  <w:style w:type="paragraph" w:customStyle="1" w:styleId="Style1">
    <w:name w:val="Style1"/>
    <w:basedOn w:val="a"/>
    <w:rsid w:val="00706AAA"/>
    <w:pPr>
      <w:widowControl w:val="0"/>
      <w:autoSpaceDE w:val="0"/>
      <w:autoSpaceDN w:val="0"/>
      <w:adjustRightInd w:val="0"/>
      <w:spacing w:line="230" w:lineRule="exact"/>
      <w:jc w:val="center"/>
    </w:pPr>
    <w:rPr>
      <w:rFonts w:eastAsia="Times New Roman"/>
    </w:rPr>
  </w:style>
  <w:style w:type="paragraph" w:customStyle="1" w:styleId="Style3">
    <w:name w:val="Style3"/>
    <w:basedOn w:val="a"/>
    <w:rsid w:val="00706AAA"/>
    <w:pPr>
      <w:widowControl w:val="0"/>
      <w:autoSpaceDE w:val="0"/>
      <w:autoSpaceDN w:val="0"/>
      <w:adjustRightInd w:val="0"/>
      <w:spacing w:line="302" w:lineRule="exact"/>
      <w:ind w:firstLine="691"/>
    </w:pPr>
    <w:rPr>
      <w:rFonts w:eastAsia="Times New Roman"/>
    </w:rPr>
  </w:style>
  <w:style w:type="paragraph" w:customStyle="1" w:styleId="Style4">
    <w:name w:val="Style4"/>
    <w:basedOn w:val="a"/>
    <w:rsid w:val="00706AAA"/>
    <w:pPr>
      <w:widowControl w:val="0"/>
      <w:autoSpaceDE w:val="0"/>
      <w:autoSpaceDN w:val="0"/>
      <w:adjustRightInd w:val="0"/>
    </w:pPr>
    <w:rPr>
      <w:rFonts w:eastAsia="Times New Roman"/>
    </w:rPr>
  </w:style>
  <w:style w:type="paragraph" w:customStyle="1" w:styleId="Style5">
    <w:name w:val="Style5"/>
    <w:basedOn w:val="a"/>
    <w:rsid w:val="00706AAA"/>
    <w:pPr>
      <w:widowControl w:val="0"/>
      <w:autoSpaceDE w:val="0"/>
      <w:autoSpaceDN w:val="0"/>
      <w:adjustRightInd w:val="0"/>
    </w:pPr>
    <w:rPr>
      <w:rFonts w:eastAsia="Times New Roman"/>
    </w:rPr>
  </w:style>
  <w:style w:type="paragraph" w:customStyle="1" w:styleId="style10">
    <w:name w:val="style1"/>
    <w:basedOn w:val="a"/>
    <w:rsid w:val="006A2BE5"/>
    <w:pPr>
      <w:autoSpaceDE w:val="0"/>
      <w:autoSpaceDN w:val="0"/>
      <w:spacing w:line="277" w:lineRule="atLeast"/>
      <w:ind w:firstLine="557"/>
      <w:jc w:val="both"/>
    </w:pPr>
    <w:rPr>
      <w:rFonts w:eastAsia="Times New Roman"/>
    </w:rPr>
  </w:style>
  <w:style w:type="character" w:customStyle="1" w:styleId="fontstyle120">
    <w:name w:val="fontstyle12"/>
    <w:rsid w:val="006A2BE5"/>
    <w:rPr>
      <w:rFonts w:ascii="Times New Roman" w:hAnsi="Times New Roman" w:cs="Times New Roman" w:hint="default"/>
    </w:rPr>
  </w:style>
  <w:style w:type="paragraph" w:customStyle="1" w:styleId="Style19">
    <w:name w:val="Style19"/>
    <w:basedOn w:val="a"/>
    <w:rsid w:val="00870E8F"/>
    <w:pPr>
      <w:widowControl w:val="0"/>
      <w:autoSpaceDE w:val="0"/>
      <w:autoSpaceDN w:val="0"/>
      <w:adjustRightInd w:val="0"/>
      <w:spacing w:line="274" w:lineRule="exact"/>
      <w:ind w:hanging="120"/>
    </w:pPr>
    <w:rPr>
      <w:rFonts w:eastAsia="Times New Roman"/>
    </w:rPr>
  </w:style>
  <w:style w:type="paragraph" w:customStyle="1" w:styleId="Style20">
    <w:name w:val="Style20"/>
    <w:basedOn w:val="a"/>
    <w:rsid w:val="00870E8F"/>
    <w:pPr>
      <w:widowControl w:val="0"/>
      <w:autoSpaceDE w:val="0"/>
      <w:autoSpaceDN w:val="0"/>
      <w:adjustRightInd w:val="0"/>
      <w:spacing w:line="281" w:lineRule="exact"/>
      <w:ind w:firstLine="120"/>
    </w:pPr>
    <w:rPr>
      <w:rFonts w:eastAsia="Times New Roman"/>
    </w:rPr>
  </w:style>
  <w:style w:type="paragraph" w:customStyle="1" w:styleId="Style22">
    <w:name w:val="Style22"/>
    <w:basedOn w:val="a"/>
    <w:rsid w:val="00870E8F"/>
    <w:pPr>
      <w:widowControl w:val="0"/>
      <w:autoSpaceDE w:val="0"/>
      <w:autoSpaceDN w:val="0"/>
      <w:adjustRightInd w:val="0"/>
      <w:spacing w:line="275" w:lineRule="exact"/>
      <w:ind w:firstLine="552"/>
      <w:jc w:val="both"/>
    </w:pPr>
    <w:rPr>
      <w:rFonts w:eastAsia="Times New Roman"/>
    </w:rPr>
  </w:style>
  <w:style w:type="paragraph" w:styleId="aa">
    <w:name w:val="Title"/>
    <w:basedOn w:val="a"/>
    <w:link w:val="ab"/>
    <w:qFormat/>
    <w:rsid w:val="00870E8F"/>
    <w:pPr>
      <w:jc w:val="center"/>
    </w:pPr>
    <w:rPr>
      <w:rFonts w:eastAsia="Times New Roman"/>
      <w:b/>
      <w:sz w:val="28"/>
      <w:szCs w:val="20"/>
      <w:lang w:val="x-none" w:eastAsia="x-none"/>
    </w:rPr>
  </w:style>
  <w:style w:type="character" w:customStyle="1" w:styleId="ab">
    <w:name w:val="Название Знак"/>
    <w:link w:val="aa"/>
    <w:rsid w:val="00870E8F"/>
    <w:rPr>
      <w:b/>
      <w:sz w:val="28"/>
    </w:rPr>
  </w:style>
  <w:style w:type="character" w:customStyle="1" w:styleId="highlighthighlightactive">
    <w:name w:val="highlight highlight_active"/>
    <w:basedOn w:val="a0"/>
    <w:rsid w:val="00CD0349"/>
  </w:style>
  <w:style w:type="paragraph" w:customStyle="1" w:styleId="ac">
    <w:name w:val="Знак"/>
    <w:basedOn w:val="a"/>
    <w:rsid w:val="004279F1"/>
    <w:pPr>
      <w:spacing w:after="160" w:line="240" w:lineRule="exact"/>
    </w:pPr>
    <w:rPr>
      <w:rFonts w:ascii="Verdana" w:eastAsia="Times New Roman" w:hAnsi="Verdana"/>
      <w:sz w:val="20"/>
      <w:szCs w:val="20"/>
      <w:lang w:val="en-US" w:eastAsia="en-US"/>
    </w:rPr>
  </w:style>
  <w:style w:type="paragraph" w:styleId="ad">
    <w:name w:val="header"/>
    <w:basedOn w:val="a"/>
    <w:link w:val="ae"/>
    <w:rsid w:val="000F0951"/>
    <w:pPr>
      <w:tabs>
        <w:tab w:val="center" w:pos="4677"/>
        <w:tab w:val="right" w:pos="9355"/>
      </w:tabs>
    </w:pPr>
  </w:style>
  <w:style w:type="character" w:customStyle="1" w:styleId="ae">
    <w:name w:val="Верхний колонтитул Знак"/>
    <w:link w:val="ad"/>
    <w:rsid w:val="000F0951"/>
    <w:rPr>
      <w:rFonts w:eastAsia="Calibri"/>
      <w:sz w:val="24"/>
      <w:szCs w:val="24"/>
    </w:rPr>
  </w:style>
  <w:style w:type="paragraph" w:styleId="af">
    <w:name w:val="footer"/>
    <w:basedOn w:val="a"/>
    <w:link w:val="af0"/>
    <w:uiPriority w:val="99"/>
    <w:rsid w:val="000F0951"/>
    <w:pPr>
      <w:tabs>
        <w:tab w:val="center" w:pos="4677"/>
        <w:tab w:val="right" w:pos="9355"/>
      </w:tabs>
    </w:pPr>
  </w:style>
  <w:style w:type="character" w:customStyle="1" w:styleId="af0">
    <w:name w:val="Нижний колонтитул Знак"/>
    <w:link w:val="af"/>
    <w:uiPriority w:val="99"/>
    <w:rsid w:val="000F0951"/>
    <w:rPr>
      <w:rFonts w:eastAsia="Calibri"/>
      <w:sz w:val="24"/>
      <w:szCs w:val="24"/>
    </w:rPr>
  </w:style>
  <w:style w:type="character" w:customStyle="1" w:styleId="style41">
    <w:name w:val="style41"/>
    <w:rsid w:val="00AF07EA"/>
    <w:rPr>
      <w:b/>
      <w:bCs/>
      <w:sz w:val="24"/>
      <w:szCs w:val="24"/>
    </w:rPr>
  </w:style>
  <w:style w:type="character" w:customStyle="1" w:styleId="a6">
    <w:name w:val="Без интервала Знак"/>
    <w:link w:val="a5"/>
    <w:uiPriority w:val="1"/>
    <w:rsid w:val="00E67815"/>
    <w:rPr>
      <w:rFonts w:ascii="Calibri" w:eastAsia="Calibri" w:hAnsi="Calibri"/>
      <w:sz w:val="22"/>
      <w:szCs w:val="22"/>
      <w:lang w:val="ru-RU" w:eastAsia="en-US" w:bidi="ar-SA"/>
    </w:rPr>
  </w:style>
  <w:style w:type="character" w:customStyle="1" w:styleId="text3">
    <w:name w:val="text3"/>
    <w:rsid w:val="00AD1589"/>
    <w:rPr>
      <w:rFonts w:ascii="Arial" w:hAnsi="Arial" w:cs="Arial" w:hint="default"/>
      <w:sz w:val="18"/>
      <w:szCs w:val="18"/>
    </w:rPr>
  </w:style>
  <w:style w:type="paragraph" w:styleId="af1">
    <w:name w:val="footnote text"/>
    <w:basedOn w:val="a"/>
    <w:semiHidden/>
    <w:rsid w:val="002F25E4"/>
    <w:rPr>
      <w:sz w:val="20"/>
      <w:szCs w:val="20"/>
    </w:rPr>
  </w:style>
  <w:style w:type="character" w:styleId="af2">
    <w:name w:val="footnote reference"/>
    <w:semiHidden/>
    <w:rsid w:val="002F25E4"/>
    <w:rPr>
      <w:vertAlign w:val="superscript"/>
    </w:rPr>
  </w:style>
  <w:style w:type="table" w:styleId="af3">
    <w:name w:val="Table Grid"/>
    <w:basedOn w:val="a1"/>
    <w:uiPriority w:val="59"/>
    <w:rsid w:val="003047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92E1D"/>
  </w:style>
  <w:style w:type="character" w:customStyle="1" w:styleId="FontStyle13">
    <w:name w:val="Font Style13"/>
    <w:rsid w:val="00280821"/>
    <w:rPr>
      <w:rFonts w:ascii="Times New Roman" w:hAnsi="Times New Roman" w:cs="Times New Roman"/>
      <w:sz w:val="22"/>
      <w:szCs w:val="22"/>
    </w:rPr>
  </w:style>
  <w:style w:type="paragraph" w:customStyle="1" w:styleId="ConsPlusCell">
    <w:name w:val="ConsPlusCell"/>
    <w:rsid w:val="00280821"/>
    <w:pPr>
      <w:widowControl w:val="0"/>
      <w:autoSpaceDE w:val="0"/>
      <w:autoSpaceDN w:val="0"/>
      <w:adjustRightInd w:val="0"/>
    </w:pPr>
    <w:rPr>
      <w:sz w:val="24"/>
      <w:szCs w:val="24"/>
    </w:rPr>
  </w:style>
  <w:style w:type="character" w:customStyle="1" w:styleId="af4">
    <w:name w:val="Заголовок сообщения (текст)"/>
    <w:rsid w:val="00280821"/>
    <w:rPr>
      <w:b/>
      <w:bCs w:val="0"/>
      <w:sz w:val="18"/>
    </w:rPr>
  </w:style>
  <w:style w:type="paragraph" w:customStyle="1" w:styleId="Textbody">
    <w:name w:val="Text body"/>
    <w:basedOn w:val="a"/>
    <w:rsid w:val="00822C35"/>
    <w:pPr>
      <w:widowControl w:val="0"/>
      <w:suppressAutoHyphens/>
      <w:autoSpaceDN w:val="0"/>
      <w:spacing w:after="120"/>
      <w:textAlignment w:val="baseline"/>
    </w:pPr>
    <w:rPr>
      <w:rFonts w:eastAsia="SimSun" w:cs="Mangal"/>
      <w:kern w:val="3"/>
      <w:lang w:eastAsia="zh-CN" w:bidi="hi-IN"/>
    </w:rPr>
  </w:style>
  <w:style w:type="character" w:styleId="af5">
    <w:name w:val="annotation reference"/>
    <w:rsid w:val="00E426E5"/>
    <w:rPr>
      <w:sz w:val="16"/>
      <w:szCs w:val="16"/>
    </w:rPr>
  </w:style>
  <w:style w:type="paragraph" w:styleId="af6">
    <w:name w:val="annotation text"/>
    <w:basedOn w:val="a"/>
    <w:link w:val="af7"/>
    <w:rsid w:val="00E426E5"/>
    <w:rPr>
      <w:sz w:val="20"/>
      <w:szCs w:val="20"/>
    </w:rPr>
  </w:style>
  <w:style w:type="character" w:customStyle="1" w:styleId="af7">
    <w:name w:val="Текст примечания Знак"/>
    <w:link w:val="af6"/>
    <w:rsid w:val="00E426E5"/>
    <w:rPr>
      <w:rFonts w:eastAsia="Calibri"/>
    </w:rPr>
  </w:style>
  <w:style w:type="paragraph" w:styleId="af8">
    <w:name w:val="annotation subject"/>
    <w:basedOn w:val="af6"/>
    <w:next w:val="af6"/>
    <w:link w:val="af9"/>
    <w:rsid w:val="00E426E5"/>
    <w:rPr>
      <w:b/>
      <w:bCs/>
    </w:rPr>
  </w:style>
  <w:style w:type="character" w:customStyle="1" w:styleId="af9">
    <w:name w:val="Тема примечания Знак"/>
    <w:link w:val="af8"/>
    <w:rsid w:val="00E426E5"/>
    <w:rPr>
      <w:rFonts w:eastAsia="Calibri"/>
      <w:b/>
      <w:bCs/>
    </w:rPr>
  </w:style>
  <w:style w:type="paragraph" w:styleId="afa">
    <w:name w:val="Balloon Text"/>
    <w:basedOn w:val="a"/>
    <w:link w:val="afb"/>
    <w:rsid w:val="00E426E5"/>
    <w:rPr>
      <w:rFonts w:ascii="Segoe UI" w:hAnsi="Segoe UI" w:cs="Segoe UI"/>
      <w:sz w:val="18"/>
      <w:szCs w:val="18"/>
    </w:rPr>
  </w:style>
  <w:style w:type="character" w:customStyle="1" w:styleId="afb">
    <w:name w:val="Текст выноски Знак"/>
    <w:link w:val="afa"/>
    <w:rsid w:val="00E426E5"/>
    <w:rPr>
      <w:rFonts w:ascii="Segoe UI" w:eastAsia="Calibri" w:hAnsi="Segoe UI" w:cs="Segoe UI"/>
      <w:sz w:val="18"/>
      <w:szCs w:val="18"/>
    </w:rPr>
  </w:style>
  <w:style w:type="paragraph" w:customStyle="1" w:styleId="afc">
    <w:name w:val="Документ"/>
    <w:basedOn w:val="a"/>
    <w:qFormat/>
    <w:rsid w:val="001F013D"/>
    <w:pPr>
      <w:jc w:val="both"/>
    </w:pPr>
    <w:rPr>
      <w:rFonts w:ascii="Arial" w:hAnsi="Arial" w:cs="Arial"/>
      <w:lang w:eastAsia="en-US"/>
    </w:rPr>
  </w:style>
  <w:style w:type="paragraph" w:styleId="afd">
    <w:name w:val="Revision"/>
    <w:hidden/>
    <w:uiPriority w:val="99"/>
    <w:semiHidden/>
    <w:rsid w:val="00C737DB"/>
    <w:rPr>
      <w:rFonts w:eastAsia="Calibri"/>
      <w:sz w:val="24"/>
      <w:szCs w:val="24"/>
    </w:rPr>
  </w:style>
  <w:style w:type="character" w:styleId="afe">
    <w:name w:val="Emphasis"/>
    <w:uiPriority w:val="20"/>
    <w:qFormat/>
    <w:rsid w:val="00B06B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6234">
      <w:bodyDiv w:val="1"/>
      <w:marLeft w:val="0"/>
      <w:marRight w:val="0"/>
      <w:marTop w:val="0"/>
      <w:marBottom w:val="0"/>
      <w:divBdr>
        <w:top w:val="none" w:sz="0" w:space="0" w:color="auto"/>
        <w:left w:val="none" w:sz="0" w:space="0" w:color="auto"/>
        <w:bottom w:val="none" w:sz="0" w:space="0" w:color="auto"/>
        <w:right w:val="none" w:sz="0" w:space="0" w:color="auto"/>
      </w:divBdr>
    </w:div>
    <w:div w:id="387731615">
      <w:bodyDiv w:val="1"/>
      <w:marLeft w:val="0"/>
      <w:marRight w:val="0"/>
      <w:marTop w:val="0"/>
      <w:marBottom w:val="0"/>
      <w:divBdr>
        <w:top w:val="none" w:sz="0" w:space="0" w:color="auto"/>
        <w:left w:val="none" w:sz="0" w:space="0" w:color="auto"/>
        <w:bottom w:val="none" w:sz="0" w:space="0" w:color="auto"/>
        <w:right w:val="none" w:sz="0" w:space="0" w:color="auto"/>
      </w:divBdr>
    </w:div>
    <w:div w:id="735322524">
      <w:bodyDiv w:val="1"/>
      <w:marLeft w:val="0"/>
      <w:marRight w:val="0"/>
      <w:marTop w:val="0"/>
      <w:marBottom w:val="0"/>
      <w:divBdr>
        <w:top w:val="none" w:sz="0" w:space="0" w:color="auto"/>
        <w:left w:val="none" w:sz="0" w:space="0" w:color="auto"/>
        <w:bottom w:val="none" w:sz="0" w:space="0" w:color="auto"/>
        <w:right w:val="none" w:sz="0" w:space="0" w:color="auto"/>
      </w:divBdr>
    </w:div>
    <w:div w:id="204933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E87D3-9C08-4C5F-959D-27E6E570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7430</Words>
  <Characters>42356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Текстовая часть доклада «Показатели эффективности деятельности органов местного самоуправления городского округа «Сыктывкар»</vt:lpstr>
    </vt:vector>
  </TitlesOfParts>
  <Company>Администрация МО ГО "Сыктывкар"</Company>
  <LinksUpToDate>false</LinksUpToDate>
  <CharactersWithSpaces>49687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Текстовая часть доклада «Показатели эффективности деятельности органов местного самоуправления городского округа «Сыктывкар»</dc:title>
  <dc:subject/>
  <dc:creator>Малышева</dc:creator>
  <cp:keywords/>
  <cp:lastModifiedBy>Малышева Юлия Степановна</cp:lastModifiedBy>
  <cp:revision>5</cp:revision>
  <cp:lastPrinted>2016-04-27T10:51:00Z</cp:lastPrinted>
  <dcterms:created xsi:type="dcterms:W3CDTF">2019-04-26T13:09:00Z</dcterms:created>
  <dcterms:modified xsi:type="dcterms:W3CDTF">2019-04-26T13:23:00Z</dcterms:modified>
</cp:coreProperties>
</file>